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A87FA6" w14:textId="77777777" w:rsidR="008C17E0" w:rsidRDefault="008C17E0" w:rsidP="008C17E0">
      <w:pPr>
        <w:suppressAutoHyphens/>
        <w:rPr>
          <w:rFonts w:ascii="Cambria" w:eastAsia="PMingLiU" w:hAnsi="Cambria" w:cs="Times New Roman"/>
          <w:b/>
          <w:bCs/>
          <w:kern w:val="1"/>
          <w:sz w:val="28"/>
          <w:szCs w:val="28"/>
          <w:bdr w:val="none" w:sz="0" w:space="0" w:color="auto"/>
          <w:lang w:eastAsia="ar-SA"/>
        </w:rPr>
      </w:pPr>
    </w:p>
    <w:p w14:paraId="6EFFC12C" w14:textId="77777777" w:rsidR="008C17E0" w:rsidRPr="008C17E0" w:rsidRDefault="008C17E0" w:rsidP="008C17E0">
      <w:pPr>
        <w:suppressAutoHyphens/>
        <w:jc w:val="center"/>
        <w:rPr>
          <w:rFonts w:ascii="Cambria" w:eastAsia="PMingLiU" w:hAnsi="Cambria" w:cs="Times New Roman"/>
          <w:b/>
          <w:bCs/>
          <w:kern w:val="1"/>
          <w:sz w:val="32"/>
          <w:szCs w:val="32"/>
          <w:bdr w:val="none" w:sz="0" w:space="0" w:color="auto"/>
          <w:lang w:eastAsia="ar-SA"/>
        </w:rPr>
      </w:pPr>
      <w:r w:rsidRPr="008C17E0">
        <w:rPr>
          <w:rFonts w:ascii="Cambria" w:eastAsia="PMingLiU" w:hAnsi="Cambria" w:cs="Times New Roman"/>
          <w:b/>
          <w:bCs/>
          <w:kern w:val="1"/>
          <w:sz w:val="32"/>
          <w:szCs w:val="32"/>
          <w:bdr w:val="none" w:sz="0" w:space="0" w:color="auto"/>
          <w:lang w:eastAsia="ar-SA"/>
        </w:rPr>
        <w:t>ECON 311 - Intermediate Macroeconomics (Professor Gordon)</w:t>
      </w:r>
    </w:p>
    <w:p w14:paraId="64A2A2AD" w14:textId="77777777" w:rsidR="008C17E0" w:rsidRPr="008C17E0" w:rsidRDefault="008C17E0" w:rsidP="008C17E0">
      <w:pPr>
        <w:suppressAutoHyphens/>
        <w:jc w:val="center"/>
        <w:rPr>
          <w:rFonts w:ascii="Cambria" w:eastAsia="PMingLiU" w:hAnsi="Cambria" w:cs="Times New Roman"/>
          <w:b/>
          <w:bCs/>
          <w:kern w:val="1"/>
          <w:sz w:val="28"/>
          <w:szCs w:val="28"/>
          <w:bdr w:val="none" w:sz="0" w:space="0" w:color="auto"/>
          <w:lang w:eastAsia="ar-SA"/>
        </w:rPr>
      </w:pPr>
      <w:r w:rsidRPr="008C17E0">
        <w:rPr>
          <w:rFonts w:ascii="Cambria" w:eastAsia="PMingLiU" w:hAnsi="Cambria" w:cs="Times New Roman"/>
          <w:b/>
          <w:bCs/>
          <w:kern w:val="1"/>
          <w:sz w:val="32"/>
          <w:szCs w:val="32"/>
          <w:bdr w:val="none" w:sz="0" w:space="0" w:color="auto"/>
          <w:lang w:eastAsia="ar-SA"/>
        </w:rPr>
        <w:t>Second Midterm Examination: Winter 2022</w:t>
      </w:r>
    </w:p>
    <w:p w14:paraId="4E47C40D" w14:textId="77777777" w:rsidR="008C17E0" w:rsidRPr="008C17E0" w:rsidRDefault="008C17E0" w:rsidP="008C17E0">
      <w:pPr>
        <w:keepNext/>
        <w:suppressAutoHyphens/>
        <w:outlineLvl w:val="0"/>
        <w:rPr>
          <w:rFonts w:ascii="Cambria" w:eastAsia="PMingLiU" w:hAnsi="Cambria" w:cs="Times New Roman"/>
          <w:b/>
          <w:bCs/>
          <w:kern w:val="1"/>
          <w:sz w:val="22"/>
          <w:szCs w:val="22"/>
          <w:bdr w:val="none" w:sz="0" w:space="0" w:color="auto"/>
          <w:lang w:eastAsia="ar-SA"/>
        </w:rPr>
      </w:pPr>
    </w:p>
    <w:p w14:paraId="32391492" w14:textId="77777777" w:rsidR="008C17E0" w:rsidRPr="008C17E0" w:rsidRDefault="008C17E0" w:rsidP="008C17E0">
      <w:pPr>
        <w:suppressAutoHyphens/>
        <w:spacing w:after="120"/>
        <w:rPr>
          <w:rFonts w:ascii="Cambria" w:eastAsia="PMingLiU" w:hAnsi="Cambria" w:cs="Times New Roman"/>
          <w:kern w:val="1"/>
          <w:sz w:val="22"/>
          <w:bdr w:val="none" w:sz="0" w:space="0" w:color="auto"/>
          <w:lang w:eastAsia="ar-SA"/>
        </w:rPr>
      </w:pPr>
    </w:p>
    <w:p w14:paraId="52D6E374" w14:textId="77777777" w:rsidR="008C17E0" w:rsidRPr="008C17E0" w:rsidRDefault="008C17E0" w:rsidP="008C17E0">
      <w:pPr>
        <w:keepNext/>
        <w:suppressAutoHyphens/>
        <w:outlineLvl w:val="0"/>
        <w:rPr>
          <w:rFonts w:ascii="Cambria" w:eastAsia="PMingLiU" w:hAnsi="Cambria" w:cs="Times New Roman"/>
          <w:b/>
          <w:bCs/>
          <w:kern w:val="1"/>
          <w:sz w:val="22"/>
          <w:szCs w:val="22"/>
          <w:bdr w:val="none" w:sz="0" w:space="0" w:color="auto"/>
          <w:lang w:eastAsia="ar-SA"/>
        </w:rPr>
      </w:pPr>
    </w:p>
    <w:p w14:paraId="18E0BEBF" w14:textId="77777777" w:rsidR="008C17E0" w:rsidRPr="008C17E0" w:rsidRDefault="008C17E0" w:rsidP="008C17E0">
      <w:pPr>
        <w:keepNext/>
        <w:suppressAutoHyphens/>
        <w:outlineLvl w:val="0"/>
        <w:rPr>
          <w:rFonts w:ascii="Palatino Linotype" w:eastAsia="PMingLiU" w:hAnsi="Palatino Linotype" w:cs="Palatino Linotype"/>
          <w:b/>
          <w:bCs/>
          <w:color w:val="000000"/>
          <w:kern w:val="1"/>
          <w:sz w:val="22"/>
          <w:szCs w:val="22"/>
          <w:bdr w:val="none" w:sz="0" w:space="0" w:color="auto"/>
          <w:lang w:eastAsia="ar-SA"/>
        </w:rPr>
      </w:pPr>
      <w:r w:rsidRPr="008C17E0">
        <w:rPr>
          <w:rFonts w:ascii="Cambria" w:eastAsia="PMingLiU" w:hAnsi="Cambria" w:cs="Times New Roman"/>
          <w:b/>
          <w:bCs/>
          <w:kern w:val="1"/>
          <w:sz w:val="22"/>
          <w:szCs w:val="22"/>
          <w:bdr w:val="none" w:sz="0" w:space="0" w:color="auto"/>
          <w:lang w:eastAsia="ar-SA"/>
        </w:rPr>
        <w:t>YOUR NAME:</w:t>
      </w:r>
      <w:r w:rsidRPr="008C17E0">
        <w:rPr>
          <w:rFonts w:ascii="Cambria" w:eastAsia="PMingLiU" w:hAnsi="Cambria" w:cs="Times New Roman"/>
          <w:b/>
          <w:bCs/>
          <w:kern w:val="1"/>
          <w:sz w:val="22"/>
          <w:szCs w:val="22"/>
          <w:bdr w:val="none" w:sz="0" w:space="0" w:color="auto"/>
          <w:lang w:eastAsia="ar-SA"/>
        </w:rPr>
        <w:tab/>
        <w:t>_______________________________________</w:t>
      </w:r>
    </w:p>
    <w:p w14:paraId="0102648E" w14:textId="77777777" w:rsidR="008C17E0" w:rsidRPr="008C17E0" w:rsidRDefault="008C17E0" w:rsidP="008C17E0">
      <w:pPr>
        <w:widowControl w:val="0"/>
        <w:suppressAutoHyphens/>
        <w:rPr>
          <w:rFonts w:ascii="Palatino Linotype" w:eastAsia="PMingLiU" w:hAnsi="Palatino Linotype" w:cs="Palatino Linotype"/>
          <w:color w:val="000000"/>
          <w:kern w:val="1"/>
          <w:sz w:val="22"/>
          <w:szCs w:val="22"/>
          <w:bdr w:val="none" w:sz="0" w:space="0" w:color="auto"/>
          <w:lang w:eastAsia="ar-SA"/>
        </w:rPr>
      </w:pPr>
    </w:p>
    <w:p w14:paraId="53D853C8" w14:textId="77777777" w:rsidR="008C17E0" w:rsidRPr="008C17E0" w:rsidRDefault="008C17E0" w:rsidP="008C17E0">
      <w:pPr>
        <w:keepNext/>
        <w:suppressAutoHyphens/>
        <w:ind w:firstLine="720"/>
        <w:outlineLvl w:val="0"/>
        <w:rPr>
          <w:rFonts w:ascii="Palatino Linotype" w:eastAsia="PMingLiU" w:hAnsi="Palatino Linotype" w:cs="Palatino Linotype"/>
          <w:b/>
          <w:bCs/>
          <w:color w:val="000000"/>
          <w:kern w:val="1"/>
          <w:sz w:val="22"/>
          <w:szCs w:val="22"/>
          <w:bdr w:val="none" w:sz="0" w:space="0" w:color="auto"/>
          <w:lang w:eastAsia="ar-SA"/>
        </w:rPr>
      </w:pPr>
      <w:r w:rsidRPr="008C17E0">
        <w:rPr>
          <w:rFonts w:ascii="Cambria" w:eastAsia="PMingLiU" w:hAnsi="Cambria" w:cs="Times New Roman"/>
          <w:b/>
          <w:bCs/>
          <w:kern w:val="1"/>
          <w:sz w:val="22"/>
          <w:szCs w:val="22"/>
          <w:bdr w:val="none" w:sz="0" w:space="0" w:color="auto"/>
          <w:lang w:eastAsia="ar-SA"/>
        </w:rPr>
        <w:t>NetID:</w:t>
      </w:r>
      <w:r w:rsidRPr="008C17E0">
        <w:rPr>
          <w:rFonts w:ascii="Cambria" w:eastAsia="PMingLiU" w:hAnsi="Cambria" w:cs="Times New Roman"/>
          <w:b/>
          <w:bCs/>
          <w:kern w:val="1"/>
          <w:sz w:val="22"/>
          <w:szCs w:val="22"/>
          <w:bdr w:val="none" w:sz="0" w:space="0" w:color="auto"/>
          <w:lang w:eastAsia="ar-SA"/>
        </w:rPr>
        <w:tab/>
        <w:t>_______________________________________</w:t>
      </w:r>
    </w:p>
    <w:p w14:paraId="2D130257" w14:textId="77777777" w:rsidR="008C17E0" w:rsidRPr="008C17E0" w:rsidRDefault="008C17E0" w:rsidP="008C17E0">
      <w:pPr>
        <w:widowControl w:val="0"/>
        <w:suppressAutoHyphens/>
        <w:rPr>
          <w:rFonts w:ascii="Palatino Linotype" w:eastAsia="PMingLiU" w:hAnsi="Palatino Linotype" w:cs="Palatino Linotype"/>
          <w:color w:val="000000"/>
          <w:kern w:val="1"/>
          <w:sz w:val="22"/>
          <w:szCs w:val="22"/>
          <w:bdr w:val="none" w:sz="0" w:space="0" w:color="auto"/>
          <w:lang w:eastAsia="ar-SA"/>
        </w:rPr>
      </w:pPr>
    </w:p>
    <w:p w14:paraId="4D4D8B03" w14:textId="77777777" w:rsidR="008C17E0" w:rsidRPr="008C17E0" w:rsidRDefault="008C17E0" w:rsidP="008C17E0">
      <w:pPr>
        <w:widowControl w:val="0"/>
        <w:tabs>
          <w:tab w:val="left" w:pos="3060"/>
          <w:tab w:val="left" w:pos="3150"/>
        </w:tabs>
        <w:suppressAutoHyphens/>
        <w:spacing w:line="360" w:lineRule="auto"/>
        <w:rPr>
          <w:rFonts w:ascii="Palatino Linotype" w:eastAsia="PMingLiU" w:hAnsi="Palatino Linotype" w:cs="Palatino Linotype"/>
          <w:color w:val="000000"/>
          <w:kern w:val="1"/>
          <w:sz w:val="20"/>
          <w:szCs w:val="22"/>
          <w:bdr w:val="none" w:sz="0" w:space="0" w:color="auto"/>
          <w:lang w:eastAsia="ar-SA"/>
        </w:rPr>
      </w:pPr>
      <w:r w:rsidRPr="008C17E0">
        <w:rPr>
          <w:rFonts w:ascii="Palatino Linotype" w:eastAsia="PMingLiU" w:hAnsi="Palatino Linotype" w:cs="Palatino Linotype"/>
          <w:color w:val="000000"/>
          <w:kern w:val="1"/>
          <w:sz w:val="20"/>
          <w:szCs w:val="22"/>
          <w:bdr w:val="none" w:sz="0" w:space="0" w:color="auto"/>
          <w:lang w:eastAsia="ar-SA"/>
        </w:rPr>
        <w:t xml:space="preserve">Circle the </w:t>
      </w:r>
      <w:r w:rsidRPr="008C17E0">
        <w:rPr>
          <w:rFonts w:ascii="Palatino Linotype" w:eastAsia="PMingLiU" w:hAnsi="Palatino Linotype" w:cs="Palatino Linotype"/>
          <w:b/>
          <w:color w:val="000000"/>
          <w:kern w:val="1"/>
          <w:sz w:val="20"/>
          <w:szCs w:val="22"/>
          <w:bdr w:val="none" w:sz="0" w:space="0" w:color="auto"/>
          <w:lang w:eastAsia="ar-SA"/>
        </w:rPr>
        <w:t>TA session</w:t>
      </w:r>
      <w:r w:rsidRPr="008C17E0">
        <w:rPr>
          <w:rFonts w:ascii="Palatino Linotype" w:eastAsia="PMingLiU" w:hAnsi="Palatino Linotype" w:cs="Palatino Linotype"/>
          <w:color w:val="000000"/>
          <w:kern w:val="1"/>
          <w:sz w:val="20"/>
          <w:szCs w:val="22"/>
          <w:bdr w:val="none" w:sz="0" w:space="0" w:color="auto"/>
          <w:lang w:eastAsia="ar-SA"/>
        </w:rPr>
        <w:t xml:space="preserve"> you attend:</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t>Diego – 3PM</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t>Gabriel - 3PM</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r>
    </w:p>
    <w:p w14:paraId="32DACFE7" w14:textId="77777777" w:rsidR="008C17E0" w:rsidRPr="008C17E0" w:rsidRDefault="008C17E0" w:rsidP="008C17E0">
      <w:pPr>
        <w:widowControl w:val="0"/>
        <w:tabs>
          <w:tab w:val="left" w:pos="3060"/>
        </w:tabs>
        <w:suppressAutoHyphens/>
        <w:spacing w:line="360" w:lineRule="auto"/>
        <w:rPr>
          <w:rFonts w:ascii="Palatino Linotype" w:eastAsia="PMingLiU" w:hAnsi="Palatino Linotype" w:cs="Palatino Linotype"/>
          <w:color w:val="000000"/>
          <w:kern w:val="1"/>
          <w:sz w:val="20"/>
          <w:szCs w:val="22"/>
          <w:bdr w:val="none" w:sz="0" w:space="0" w:color="auto"/>
          <w:lang w:eastAsia="ar-SA"/>
        </w:rPr>
      </w:pP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t>Diego - 4PM</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t>Gabriel - 4PM</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r>
    </w:p>
    <w:p w14:paraId="0F669448" w14:textId="77777777" w:rsidR="008C17E0" w:rsidRPr="008C17E0" w:rsidRDefault="008C17E0" w:rsidP="008C17E0">
      <w:pPr>
        <w:widowControl w:val="0"/>
        <w:suppressAutoHyphens/>
        <w:rPr>
          <w:rFonts w:ascii="Palatino Linotype" w:eastAsia="PMingLiU" w:hAnsi="Palatino Linotype" w:cs="Palatino Linotype"/>
          <w:color w:val="000000"/>
          <w:kern w:val="1"/>
          <w:sz w:val="22"/>
          <w:szCs w:val="22"/>
          <w:bdr w:val="none" w:sz="0" w:space="0" w:color="auto"/>
          <w:lang w:eastAsia="ar-SA"/>
        </w:rPr>
      </w:pPr>
    </w:p>
    <w:p w14:paraId="6D534CF2" w14:textId="77777777" w:rsidR="008C17E0" w:rsidRPr="008C17E0" w:rsidRDefault="008C17E0" w:rsidP="008C17E0">
      <w:pPr>
        <w:suppressAutoHyphens/>
        <w:rPr>
          <w:rFonts w:ascii="Cambria" w:eastAsia="PMingLiU" w:hAnsi="Cambria" w:cs="Times New Roman"/>
          <w:b/>
          <w:bCs/>
          <w:kern w:val="1"/>
          <w:sz w:val="22"/>
          <w:szCs w:val="22"/>
          <w:bdr w:val="none" w:sz="0" w:space="0" w:color="auto"/>
          <w:lang w:eastAsia="ar-SA"/>
        </w:rPr>
      </w:pPr>
      <w:r w:rsidRPr="008C17E0">
        <w:rPr>
          <w:rFonts w:ascii="Cambria" w:eastAsia="PMingLiU" w:hAnsi="Cambria" w:cs="Times New Roman"/>
          <w:b/>
          <w:bCs/>
          <w:kern w:val="1"/>
          <w:sz w:val="22"/>
          <w:szCs w:val="22"/>
          <w:bdr w:val="none" w:sz="0" w:space="0" w:color="auto"/>
          <w:lang w:eastAsia="ar-SA"/>
        </w:rPr>
        <w:t>INSTRUCTIONS:</w:t>
      </w:r>
    </w:p>
    <w:p w14:paraId="2FBBC1FF" w14:textId="77777777" w:rsidR="008C17E0" w:rsidRPr="008C17E0" w:rsidRDefault="008C17E0" w:rsidP="008C17E0">
      <w:pPr>
        <w:suppressAutoHyphens/>
        <w:rPr>
          <w:rFonts w:ascii="Cambria" w:eastAsia="PMingLiU" w:hAnsi="Cambria" w:cs="Times New Roman"/>
          <w:b/>
          <w:bCs/>
          <w:kern w:val="1"/>
          <w:sz w:val="22"/>
          <w:szCs w:val="22"/>
          <w:bdr w:val="none" w:sz="0" w:space="0" w:color="auto"/>
          <w:lang w:eastAsia="ar-SA"/>
        </w:rPr>
      </w:pPr>
    </w:p>
    <w:p w14:paraId="510E24A2" w14:textId="77777777" w:rsidR="008C17E0" w:rsidRPr="008C17E0" w:rsidRDefault="008C17E0" w:rsidP="008C17E0">
      <w:pPr>
        <w:numPr>
          <w:ilvl w:val="0"/>
          <w:numId w:val="1"/>
        </w:numPr>
        <w:suppressAutoHyphens/>
        <w:rPr>
          <w:rFonts w:ascii="Cambria" w:eastAsia="PMingLiU" w:hAnsi="Cambria" w:cs="Times New Roman"/>
          <w:color w:val="000000"/>
          <w:kern w:val="1"/>
          <w:sz w:val="22"/>
          <w:szCs w:val="22"/>
          <w:bdr w:val="none" w:sz="0" w:space="0" w:color="auto"/>
          <w:lang w:eastAsia="ar-SA"/>
        </w:rPr>
      </w:pPr>
      <w:r w:rsidRPr="008C17E0">
        <w:rPr>
          <w:rFonts w:ascii="Cambria" w:eastAsia="PMingLiU" w:hAnsi="Cambria" w:cs="Times New Roman"/>
          <w:color w:val="000000"/>
          <w:kern w:val="1"/>
          <w:sz w:val="22"/>
          <w:szCs w:val="22"/>
          <w:bdr w:val="none" w:sz="0" w:space="0" w:color="auto"/>
          <w:lang w:eastAsia="ar-SA"/>
        </w:rPr>
        <w:t>The exam lasts</w:t>
      </w:r>
      <w:r w:rsidRPr="008C17E0">
        <w:rPr>
          <w:rFonts w:ascii="Cambria" w:eastAsia="PMingLiU" w:hAnsi="Cambria" w:cs="Times New Roman"/>
          <w:b/>
          <w:color w:val="000000"/>
          <w:kern w:val="1"/>
          <w:sz w:val="22"/>
          <w:szCs w:val="22"/>
          <w:bdr w:val="none" w:sz="0" w:space="0" w:color="auto"/>
          <w:lang w:eastAsia="ar-SA"/>
        </w:rPr>
        <w:t xml:space="preserve"> 1 hour</w:t>
      </w:r>
      <w:r w:rsidRPr="008C17E0">
        <w:rPr>
          <w:rFonts w:ascii="Cambria" w:eastAsia="PMingLiU" w:hAnsi="Cambria" w:cs="Times New Roman"/>
          <w:color w:val="000000"/>
          <w:kern w:val="1"/>
          <w:sz w:val="22"/>
          <w:szCs w:val="22"/>
          <w:bdr w:val="none" w:sz="0" w:space="0" w:color="auto"/>
          <w:lang w:eastAsia="ar-SA"/>
        </w:rPr>
        <w:t>.</w:t>
      </w:r>
    </w:p>
    <w:p w14:paraId="26A04241" w14:textId="77777777" w:rsidR="008C17E0" w:rsidRPr="008C17E0" w:rsidRDefault="008C17E0" w:rsidP="008C17E0">
      <w:pPr>
        <w:numPr>
          <w:ilvl w:val="0"/>
          <w:numId w:val="1"/>
        </w:numPr>
        <w:suppressAutoHyphens/>
        <w:rPr>
          <w:rFonts w:ascii="Cambria" w:eastAsia="PMingLiU" w:hAnsi="Cambria" w:cs="Times New Roman"/>
          <w:b/>
          <w:kern w:val="1"/>
          <w:sz w:val="22"/>
          <w:szCs w:val="22"/>
          <w:bdr w:val="none" w:sz="0" w:space="0" w:color="auto"/>
          <w:lang w:eastAsia="ar-SA"/>
        </w:rPr>
      </w:pPr>
      <w:r w:rsidRPr="008C17E0">
        <w:rPr>
          <w:rFonts w:ascii="Cambria" w:eastAsia="PMingLiU" w:hAnsi="Cambria" w:cs="Times New Roman"/>
          <w:color w:val="000000"/>
          <w:kern w:val="1"/>
          <w:sz w:val="22"/>
          <w:szCs w:val="22"/>
          <w:bdr w:val="none" w:sz="0" w:space="0" w:color="auto"/>
          <w:lang w:eastAsia="ar-SA"/>
        </w:rPr>
        <w:t xml:space="preserve">The exam is worth 60 points in total: 30 points for the </w:t>
      </w:r>
      <w:proofErr w:type="gramStart"/>
      <w:r w:rsidRPr="008C17E0">
        <w:rPr>
          <w:rFonts w:ascii="Cambria" w:eastAsia="PMingLiU" w:hAnsi="Cambria" w:cs="Times New Roman"/>
          <w:color w:val="000000"/>
          <w:kern w:val="1"/>
          <w:sz w:val="22"/>
          <w:szCs w:val="22"/>
          <w:bdr w:val="none" w:sz="0" w:space="0" w:color="auto"/>
          <w:lang w:eastAsia="ar-SA"/>
        </w:rPr>
        <w:t>multiple choice</w:t>
      </w:r>
      <w:proofErr w:type="gramEnd"/>
      <w:r w:rsidRPr="008C17E0">
        <w:rPr>
          <w:rFonts w:ascii="Cambria" w:eastAsia="PMingLiU" w:hAnsi="Cambria" w:cs="Times New Roman"/>
          <w:color w:val="000000"/>
          <w:kern w:val="1"/>
          <w:sz w:val="22"/>
          <w:szCs w:val="22"/>
          <w:bdr w:val="none" w:sz="0" w:space="0" w:color="auto"/>
          <w:lang w:eastAsia="ar-SA"/>
        </w:rPr>
        <w:t xml:space="preserve"> questions (Part A) and 30 points for the three analytical problems (Part B). </w:t>
      </w:r>
    </w:p>
    <w:p w14:paraId="6D1A8490" w14:textId="77777777" w:rsidR="008C17E0" w:rsidRPr="008C17E0" w:rsidRDefault="008C17E0" w:rsidP="008C17E0">
      <w:pPr>
        <w:numPr>
          <w:ilvl w:val="0"/>
          <w:numId w:val="1"/>
        </w:numPr>
        <w:suppressAutoHyphens/>
        <w:rPr>
          <w:rFonts w:ascii="Cambria" w:eastAsia="PMingLiU" w:hAnsi="Cambria" w:cs="Times New Roman"/>
          <w:b/>
          <w:kern w:val="1"/>
          <w:sz w:val="22"/>
          <w:szCs w:val="22"/>
          <w:bdr w:val="none" w:sz="0" w:space="0" w:color="auto"/>
          <w:lang w:eastAsia="ar-SA"/>
        </w:rPr>
      </w:pPr>
      <w:r w:rsidRPr="008C17E0">
        <w:rPr>
          <w:rFonts w:ascii="Cambria" w:eastAsia="PMingLiU" w:hAnsi="Cambria" w:cs="Times New Roman"/>
          <w:bCs/>
          <w:kern w:val="1"/>
          <w:sz w:val="22"/>
          <w:szCs w:val="22"/>
          <w:bdr w:val="none" w:sz="0" w:space="0" w:color="auto"/>
          <w:lang w:eastAsia="ar-SA"/>
        </w:rPr>
        <w:t xml:space="preserve">If you need to change a </w:t>
      </w:r>
      <w:proofErr w:type="gramStart"/>
      <w:r w:rsidRPr="008C17E0">
        <w:rPr>
          <w:rFonts w:ascii="Cambria" w:eastAsia="PMingLiU" w:hAnsi="Cambria" w:cs="Times New Roman"/>
          <w:bCs/>
          <w:kern w:val="1"/>
          <w:sz w:val="22"/>
          <w:szCs w:val="22"/>
          <w:bdr w:val="none" w:sz="0" w:space="0" w:color="auto"/>
          <w:lang w:eastAsia="ar-SA"/>
        </w:rPr>
        <w:t>multiple choice</w:t>
      </w:r>
      <w:proofErr w:type="gramEnd"/>
      <w:r w:rsidRPr="008C17E0">
        <w:rPr>
          <w:rFonts w:ascii="Cambria" w:eastAsia="PMingLiU" w:hAnsi="Cambria" w:cs="Times New Roman"/>
          <w:bCs/>
          <w:kern w:val="1"/>
          <w:sz w:val="22"/>
          <w:szCs w:val="22"/>
          <w:bdr w:val="none" w:sz="0" w:space="0" w:color="auto"/>
          <w:lang w:eastAsia="ar-SA"/>
        </w:rPr>
        <w:t xml:space="preserve"> answer, </w:t>
      </w:r>
      <w:r w:rsidRPr="008C17E0">
        <w:rPr>
          <w:rFonts w:ascii="Cambria" w:eastAsia="PMingLiU" w:hAnsi="Cambria" w:cs="Times New Roman"/>
          <w:b/>
          <w:kern w:val="1"/>
          <w:sz w:val="22"/>
          <w:szCs w:val="22"/>
          <w:bdr w:val="none" w:sz="0" w:space="0" w:color="auto"/>
          <w:lang w:eastAsia="ar-SA"/>
        </w:rPr>
        <w:t>erase the old answer completely.</w:t>
      </w:r>
    </w:p>
    <w:p w14:paraId="2D5C770F" w14:textId="77777777" w:rsidR="008C17E0" w:rsidRPr="008C17E0" w:rsidRDefault="008C17E0" w:rsidP="008C17E0">
      <w:pPr>
        <w:numPr>
          <w:ilvl w:val="0"/>
          <w:numId w:val="1"/>
        </w:numPr>
        <w:suppressAutoHyphens/>
        <w:rPr>
          <w:rFonts w:ascii="Cambria" w:eastAsia="PMingLiU" w:hAnsi="Cambria" w:cs="Times New Roman"/>
          <w:kern w:val="1"/>
          <w:sz w:val="22"/>
          <w:szCs w:val="22"/>
          <w:bdr w:val="none" w:sz="0" w:space="0" w:color="auto"/>
          <w:lang w:eastAsia="ar-SA"/>
        </w:rPr>
      </w:pPr>
      <w:r w:rsidRPr="008C17E0">
        <w:rPr>
          <w:rFonts w:ascii="Cambria" w:eastAsia="PMingLiU" w:hAnsi="Cambria" w:cs="Times New Roman"/>
          <w:b/>
          <w:kern w:val="1"/>
          <w:sz w:val="22"/>
          <w:szCs w:val="22"/>
          <w:bdr w:val="none" w:sz="0" w:space="0" w:color="auto"/>
          <w:lang w:eastAsia="ar-SA"/>
        </w:rPr>
        <w:t>Place all of your answers for part B in the spaces provided</w:t>
      </w:r>
      <w:r w:rsidRPr="008C17E0">
        <w:rPr>
          <w:rFonts w:ascii="Cambria" w:eastAsia="PMingLiU" w:hAnsi="Cambria" w:cs="Times New Roman"/>
          <w:kern w:val="1"/>
          <w:sz w:val="22"/>
          <w:szCs w:val="22"/>
          <w:bdr w:val="none" w:sz="0" w:space="0" w:color="auto"/>
          <w:lang w:eastAsia="ar-SA"/>
        </w:rPr>
        <w:t xml:space="preserve">. </w:t>
      </w:r>
    </w:p>
    <w:p w14:paraId="4F503FE8" w14:textId="77777777" w:rsidR="008C17E0" w:rsidRPr="008C17E0" w:rsidRDefault="008C17E0" w:rsidP="008C17E0">
      <w:pPr>
        <w:numPr>
          <w:ilvl w:val="0"/>
          <w:numId w:val="1"/>
        </w:numPr>
        <w:suppressAutoHyphens/>
        <w:rPr>
          <w:rFonts w:ascii="Cambria" w:eastAsia="PMingLiU" w:hAnsi="Cambria" w:cs="Times New Roman"/>
          <w:kern w:val="1"/>
          <w:sz w:val="22"/>
          <w:szCs w:val="22"/>
          <w:bdr w:val="none" w:sz="0" w:space="0" w:color="auto"/>
          <w:lang w:eastAsia="ar-SA"/>
        </w:rPr>
      </w:pPr>
      <w:r w:rsidRPr="008C17E0">
        <w:rPr>
          <w:rFonts w:ascii="Cambria" w:eastAsia="PMingLiU" w:hAnsi="Cambria" w:cs="Times New Roman"/>
          <w:kern w:val="1"/>
          <w:sz w:val="22"/>
          <w:szCs w:val="22"/>
          <w:bdr w:val="none" w:sz="0" w:space="0" w:color="auto"/>
          <w:lang w:eastAsia="ar-SA"/>
        </w:rPr>
        <w:t xml:space="preserve">You must show your work for part B questions. There is no need to explain your answers for the </w:t>
      </w:r>
      <w:proofErr w:type="gramStart"/>
      <w:r w:rsidRPr="008C17E0">
        <w:rPr>
          <w:rFonts w:ascii="Cambria" w:eastAsia="PMingLiU" w:hAnsi="Cambria" w:cs="Times New Roman"/>
          <w:kern w:val="1"/>
          <w:sz w:val="22"/>
          <w:szCs w:val="22"/>
          <w:bdr w:val="none" w:sz="0" w:space="0" w:color="auto"/>
          <w:lang w:eastAsia="ar-SA"/>
        </w:rPr>
        <w:t>multiple choice</w:t>
      </w:r>
      <w:proofErr w:type="gramEnd"/>
      <w:r w:rsidRPr="008C17E0">
        <w:rPr>
          <w:rFonts w:ascii="Cambria" w:eastAsia="PMingLiU" w:hAnsi="Cambria" w:cs="Times New Roman"/>
          <w:kern w:val="1"/>
          <w:sz w:val="22"/>
          <w:szCs w:val="22"/>
          <w:bdr w:val="none" w:sz="0" w:space="0" w:color="auto"/>
          <w:lang w:eastAsia="ar-SA"/>
        </w:rPr>
        <w:t xml:space="preserve"> questions.</w:t>
      </w:r>
    </w:p>
    <w:p w14:paraId="54B08FBB" w14:textId="77777777" w:rsidR="008C17E0" w:rsidRPr="008C17E0" w:rsidRDefault="008C17E0" w:rsidP="008C17E0">
      <w:pPr>
        <w:suppressAutoHyphens/>
        <w:rPr>
          <w:rFonts w:ascii="Cambria" w:eastAsia="PMingLiU" w:hAnsi="Cambria" w:cs="Times New Roman"/>
          <w:kern w:val="1"/>
          <w:sz w:val="22"/>
          <w:szCs w:val="22"/>
          <w:bdr w:val="none" w:sz="0" w:space="0" w:color="auto"/>
          <w:lang w:eastAsia="ar-SA"/>
        </w:rPr>
      </w:pPr>
    </w:p>
    <w:p w14:paraId="1486DAB8" w14:textId="77777777" w:rsidR="008C17E0" w:rsidRPr="008C17E0" w:rsidRDefault="008C17E0" w:rsidP="008C17E0">
      <w:pPr>
        <w:suppressAutoHyphens/>
        <w:rPr>
          <w:rFonts w:ascii="Cambria" w:eastAsia="PMingLiU" w:hAnsi="Cambria" w:cs="Times New Roman"/>
          <w:b/>
          <w:bCs/>
          <w:kern w:val="1"/>
          <w:sz w:val="22"/>
          <w:szCs w:val="22"/>
          <w:bdr w:val="none" w:sz="0" w:space="0" w:color="auto"/>
          <w:lang w:eastAsia="ar-SA"/>
        </w:rPr>
      </w:pPr>
      <w:r w:rsidRPr="008C17E0">
        <w:rPr>
          <w:rFonts w:ascii="Cambria" w:eastAsia="PMingLiU" w:hAnsi="Cambria" w:cs="Times New Roman"/>
          <w:kern w:val="1"/>
          <w:sz w:val="22"/>
          <w:szCs w:val="22"/>
          <w:bdr w:val="none" w:sz="0" w:space="0" w:color="auto"/>
          <w:lang w:eastAsia="ar-SA"/>
        </w:rPr>
        <w:t>Good luck!</w:t>
      </w:r>
    </w:p>
    <w:p w14:paraId="148179E5" w14:textId="77777777" w:rsidR="008C17E0" w:rsidRPr="008C17E0" w:rsidRDefault="008C17E0" w:rsidP="008C17E0">
      <w:pPr>
        <w:rPr>
          <w:rFonts w:ascii="Cambria" w:eastAsia="PMingLiU" w:hAnsi="Cambria" w:cs="Times New Roman"/>
          <w:kern w:val="1"/>
          <w:sz w:val="22"/>
          <w:bdr w:val="none" w:sz="0" w:space="0" w:color="auto"/>
          <w:lang w:eastAsia="ar-SA"/>
        </w:rPr>
      </w:pPr>
    </w:p>
    <w:p w14:paraId="462E10BF" w14:textId="77777777" w:rsidR="008C17E0" w:rsidRPr="008C17E0" w:rsidRDefault="008C17E0" w:rsidP="008C17E0">
      <w:pPr>
        <w:rPr>
          <w:rFonts w:ascii="Cambria" w:eastAsia="PMingLiU" w:hAnsi="Cambria" w:cs="Times New Roman"/>
          <w:kern w:val="1"/>
          <w:sz w:val="22"/>
          <w:bdr w:val="none" w:sz="0" w:space="0" w:color="auto"/>
          <w:lang w:eastAsia="ar-SA"/>
        </w:rPr>
      </w:pPr>
    </w:p>
    <w:p w14:paraId="70453EF5" w14:textId="77777777" w:rsidR="008C17E0" w:rsidRPr="008C17E0" w:rsidRDefault="008C17E0" w:rsidP="008C17E0">
      <w:pPr>
        <w:rPr>
          <w:rFonts w:ascii="Cambria" w:eastAsia="PMingLiU" w:hAnsi="Cambria" w:cs="Times New Roman"/>
          <w:kern w:val="1"/>
          <w:sz w:val="22"/>
          <w:bdr w:val="none" w:sz="0" w:space="0" w:color="auto"/>
          <w:lang w:eastAsia="ar-SA"/>
        </w:rPr>
      </w:pPr>
    </w:p>
    <w:p w14:paraId="2B8D3976" w14:textId="77777777" w:rsidR="008C17E0" w:rsidRPr="008C17E0" w:rsidRDefault="008C17E0" w:rsidP="008C17E0">
      <w:pPr>
        <w:rPr>
          <w:rFonts w:ascii="Cambria" w:eastAsia="PMingLiU" w:hAnsi="Cambria" w:cs="Times New Roman"/>
          <w:kern w:val="1"/>
          <w:sz w:val="22"/>
          <w:bdr w:val="none" w:sz="0" w:space="0" w:color="auto"/>
          <w:lang w:eastAsia="ar-SA"/>
        </w:rPr>
      </w:pPr>
      <w:r w:rsidRPr="008C17E0">
        <w:rPr>
          <w:rFonts w:ascii="Cambria" w:eastAsia="PMingLiU" w:hAnsi="Cambria" w:cs="Times New Roman"/>
          <w:b/>
          <w:bCs/>
          <w:kern w:val="1"/>
          <w:sz w:val="22"/>
          <w:bdr w:val="none" w:sz="0" w:space="0" w:color="auto"/>
          <w:lang w:eastAsia="ar-SA"/>
        </w:rPr>
        <w:t xml:space="preserve">PART A: Multiple Choice Problems </w:t>
      </w:r>
    </w:p>
    <w:p w14:paraId="63E23277" w14:textId="77777777" w:rsidR="008C17E0" w:rsidRPr="008C17E0" w:rsidRDefault="008C17E0" w:rsidP="008C17E0">
      <w:pPr>
        <w:rPr>
          <w:rFonts w:ascii="Cambria" w:eastAsia="PMingLiU" w:hAnsi="Cambria" w:cs="Times New Roman"/>
          <w:kern w:val="1"/>
          <w:sz w:val="22"/>
          <w:bdr w:val="none" w:sz="0" w:space="0" w:color="auto"/>
          <w:lang w:eastAsia="ar-SA"/>
        </w:rPr>
      </w:pPr>
      <w:r w:rsidRPr="008C17E0">
        <w:rPr>
          <w:rFonts w:ascii="Cambria" w:eastAsia="PMingLiU" w:hAnsi="Cambria" w:cs="Times New Roman"/>
          <w:kern w:val="1"/>
          <w:sz w:val="22"/>
          <w:bdr w:val="none" w:sz="0" w:space="0" w:color="auto"/>
          <w:lang w:eastAsia="ar-SA"/>
        </w:rPr>
        <w:t xml:space="preserve">Answer multiple choice questions in the space provided below. </w:t>
      </w:r>
    </w:p>
    <w:p w14:paraId="77B6EDD2" w14:textId="77777777" w:rsidR="008C17E0" w:rsidRPr="008C17E0" w:rsidRDefault="008C17E0" w:rsidP="008C17E0">
      <w:pPr>
        <w:rPr>
          <w:rFonts w:ascii="Cambria" w:eastAsia="PMingLiU" w:hAnsi="Cambria" w:cs="Times New Roman"/>
          <w:b/>
          <w:bCs/>
          <w:kern w:val="1"/>
          <w:sz w:val="22"/>
          <w:bdr w:val="none" w:sz="0" w:space="0" w:color="auto"/>
          <w:lang w:eastAsia="ar-SA"/>
        </w:rPr>
      </w:pPr>
      <w:r w:rsidRPr="008C17E0">
        <w:rPr>
          <w:rFonts w:ascii="Cambria" w:eastAsia="PMingLiU" w:hAnsi="Cambria" w:cs="Times New Roman"/>
          <w:b/>
          <w:bCs/>
          <w:kern w:val="1"/>
          <w:sz w:val="22"/>
          <w:bdr w:val="none" w:sz="0" w:space="0" w:color="auto"/>
          <w:lang w:eastAsia="ar-SA"/>
        </w:rPr>
        <w:t xml:space="preserve">USE CAPITAL LETTERS. </w:t>
      </w:r>
    </w:p>
    <w:p w14:paraId="3FCE9563" w14:textId="7E4645A5" w:rsidR="008C17E0" w:rsidRDefault="008C17E0" w:rsidP="008C17E0">
      <w:pPr>
        <w:rPr>
          <w:rFonts w:ascii="Cambria" w:eastAsia="PMingLiU" w:hAnsi="Cambria" w:cs="Times New Roman"/>
          <w:kern w:val="1"/>
          <w:sz w:val="22"/>
          <w:bdr w:val="none" w:sz="0" w:space="0" w:color="auto"/>
          <w:lang w:eastAsia="ar-SA"/>
        </w:rPr>
      </w:pPr>
    </w:p>
    <w:p w14:paraId="68EAB410" w14:textId="0F0AC406" w:rsidR="00816CB8" w:rsidRDefault="00816CB8" w:rsidP="008C17E0">
      <w:pPr>
        <w:rPr>
          <w:rFonts w:ascii="Cambria" w:eastAsia="PMingLiU" w:hAnsi="Cambria" w:cs="Times New Roman"/>
          <w:kern w:val="1"/>
          <w:sz w:val="22"/>
          <w:bdr w:val="none" w:sz="0" w:space="0" w:color="auto"/>
          <w:lang w:eastAsia="ar-SA"/>
        </w:rPr>
      </w:pPr>
    </w:p>
    <w:p w14:paraId="2B0ED779" w14:textId="736D06C2" w:rsidR="00816CB8" w:rsidRDefault="00816CB8" w:rsidP="008C17E0">
      <w:pPr>
        <w:rPr>
          <w:rFonts w:ascii="Cambria" w:eastAsia="PMingLiU" w:hAnsi="Cambria" w:cs="Times New Roman"/>
          <w:kern w:val="1"/>
          <w:sz w:val="22"/>
          <w:bdr w:val="none" w:sz="0" w:space="0" w:color="auto"/>
          <w:lang w:eastAsia="ar-SA"/>
        </w:rPr>
      </w:pPr>
    </w:p>
    <w:p w14:paraId="38A93D75" w14:textId="4FA78A71" w:rsidR="00816CB8" w:rsidRDefault="00816CB8" w:rsidP="008C17E0">
      <w:pPr>
        <w:rPr>
          <w:rFonts w:ascii="Cambria" w:eastAsia="PMingLiU" w:hAnsi="Cambria" w:cs="Times New Roman"/>
          <w:kern w:val="1"/>
          <w:sz w:val="22"/>
          <w:bdr w:val="none" w:sz="0" w:space="0" w:color="auto"/>
          <w:lang w:eastAsia="ar-SA"/>
        </w:rPr>
      </w:pPr>
    </w:p>
    <w:p w14:paraId="69770231" w14:textId="159BF648" w:rsidR="00816CB8" w:rsidRDefault="00816CB8" w:rsidP="008C17E0">
      <w:pPr>
        <w:rPr>
          <w:rFonts w:ascii="Cambria" w:eastAsia="PMingLiU" w:hAnsi="Cambria" w:cs="Times New Roman"/>
          <w:kern w:val="1"/>
          <w:sz w:val="22"/>
          <w:bdr w:val="none" w:sz="0" w:space="0" w:color="auto"/>
          <w:lang w:eastAsia="ar-SA"/>
        </w:rPr>
      </w:pPr>
    </w:p>
    <w:tbl>
      <w:tblPr>
        <w:tblStyle w:val="TableGrid"/>
        <w:tblW w:w="0" w:type="auto"/>
        <w:tblLook w:val="04A0" w:firstRow="1" w:lastRow="0" w:firstColumn="1" w:lastColumn="0" w:noHBand="0" w:noVBand="1"/>
      </w:tblPr>
      <w:tblGrid>
        <w:gridCol w:w="852"/>
        <w:gridCol w:w="852"/>
        <w:gridCol w:w="851"/>
        <w:gridCol w:w="851"/>
        <w:gridCol w:w="851"/>
        <w:gridCol w:w="851"/>
        <w:gridCol w:w="851"/>
        <w:gridCol w:w="851"/>
        <w:gridCol w:w="851"/>
        <w:gridCol w:w="851"/>
        <w:gridCol w:w="851"/>
        <w:gridCol w:w="851"/>
      </w:tblGrid>
      <w:tr w:rsidR="00816CB8" w14:paraId="7C271C56" w14:textId="2B52162E" w:rsidTr="00816CB8">
        <w:trPr>
          <w:trHeight w:val="792"/>
        </w:trPr>
        <w:tc>
          <w:tcPr>
            <w:tcW w:w="852" w:type="dxa"/>
          </w:tcPr>
          <w:p w14:paraId="3EDA5F32" w14:textId="0589D9B0"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w:t>
            </w:r>
          </w:p>
        </w:tc>
        <w:tc>
          <w:tcPr>
            <w:tcW w:w="852" w:type="dxa"/>
          </w:tcPr>
          <w:p w14:paraId="5A82E3D8" w14:textId="32E7D783"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A</w:t>
            </w:r>
          </w:p>
        </w:tc>
        <w:tc>
          <w:tcPr>
            <w:tcW w:w="851" w:type="dxa"/>
          </w:tcPr>
          <w:p w14:paraId="6A6BB7C6" w14:textId="5340865F"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6</w:t>
            </w:r>
          </w:p>
        </w:tc>
        <w:tc>
          <w:tcPr>
            <w:tcW w:w="851" w:type="dxa"/>
          </w:tcPr>
          <w:p w14:paraId="41760CC2" w14:textId="797F15C5"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B</w:t>
            </w:r>
          </w:p>
        </w:tc>
        <w:tc>
          <w:tcPr>
            <w:tcW w:w="851" w:type="dxa"/>
          </w:tcPr>
          <w:p w14:paraId="68D4428B" w14:textId="01D6A904"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11</w:t>
            </w:r>
          </w:p>
        </w:tc>
        <w:tc>
          <w:tcPr>
            <w:tcW w:w="851" w:type="dxa"/>
          </w:tcPr>
          <w:p w14:paraId="3209C70F" w14:textId="43F0D980"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c>
          <w:tcPr>
            <w:tcW w:w="851" w:type="dxa"/>
          </w:tcPr>
          <w:p w14:paraId="3C2647E4" w14:textId="1ED04492"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16</w:t>
            </w:r>
          </w:p>
        </w:tc>
        <w:tc>
          <w:tcPr>
            <w:tcW w:w="851" w:type="dxa"/>
          </w:tcPr>
          <w:p w14:paraId="23A0CD92" w14:textId="3A0AE3D0"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c>
          <w:tcPr>
            <w:tcW w:w="851" w:type="dxa"/>
          </w:tcPr>
          <w:p w14:paraId="6AFB2869" w14:textId="48F789DA"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21</w:t>
            </w:r>
          </w:p>
        </w:tc>
        <w:tc>
          <w:tcPr>
            <w:tcW w:w="851" w:type="dxa"/>
          </w:tcPr>
          <w:p w14:paraId="404A4433" w14:textId="0BF8786C"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B</w:t>
            </w:r>
          </w:p>
        </w:tc>
        <w:tc>
          <w:tcPr>
            <w:tcW w:w="851" w:type="dxa"/>
          </w:tcPr>
          <w:p w14:paraId="0729BC67" w14:textId="099C23E8"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26</w:t>
            </w:r>
          </w:p>
        </w:tc>
        <w:tc>
          <w:tcPr>
            <w:tcW w:w="851" w:type="dxa"/>
          </w:tcPr>
          <w:p w14:paraId="672D7F27" w14:textId="15936E7F"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r>
      <w:tr w:rsidR="00816CB8" w14:paraId="39A351A9" w14:textId="5773DCCC" w:rsidTr="00816CB8">
        <w:trPr>
          <w:trHeight w:val="736"/>
        </w:trPr>
        <w:tc>
          <w:tcPr>
            <w:tcW w:w="852" w:type="dxa"/>
          </w:tcPr>
          <w:p w14:paraId="0376F7D9" w14:textId="1470E532"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w:t>
            </w:r>
          </w:p>
        </w:tc>
        <w:tc>
          <w:tcPr>
            <w:tcW w:w="852" w:type="dxa"/>
          </w:tcPr>
          <w:p w14:paraId="060EE2D4" w14:textId="034393F6"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c>
          <w:tcPr>
            <w:tcW w:w="851" w:type="dxa"/>
          </w:tcPr>
          <w:p w14:paraId="04208BD4" w14:textId="6D6FBA28"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7</w:t>
            </w:r>
          </w:p>
        </w:tc>
        <w:tc>
          <w:tcPr>
            <w:tcW w:w="851" w:type="dxa"/>
          </w:tcPr>
          <w:p w14:paraId="6FA0E8F4" w14:textId="49FC90FE"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 A</w:t>
            </w:r>
          </w:p>
        </w:tc>
        <w:tc>
          <w:tcPr>
            <w:tcW w:w="851" w:type="dxa"/>
          </w:tcPr>
          <w:p w14:paraId="0B15C78A" w14:textId="68AE8AE3"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12</w:t>
            </w:r>
          </w:p>
        </w:tc>
        <w:tc>
          <w:tcPr>
            <w:tcW w:w="851" w:type="dxa"/>
          </w:tcPr>
          <w:p w14:paraId="5D94A603" w14:textId="09D4E8BB"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B</w:t>
            </w:r>
          </w:p>
        </w:tc>
        <w:tc>
          <w:tcPr>
            <w:tcW w:w="851" w:type="dxa"/>
          </w:tcPr>
          <w:p w14:paraId="2AB1B9BA" w14:textId="4BB49B58"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17</w:t>
            </w:r>
          </w:p>
        </w:tc>
        <w:tc>
          <w:tcPr>
            <w:tcW w:w="851" w:type="dxa"/>
          </w:tcPr>
          <w:p w14:paraId="7F2ED8FA" w14:textId="4ED27C53"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B</w:t>
            </w:r>
          </w:p>
        </w:tc>
        <w:tc>
          <w:tcPr>
            <w:tcW w:w="851" w:type="dxa"/>
          </w:tcPr>
          <w:p w14:paraId="4346E8CE" w14:textId="7C25E056"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22</w:t>
            </w:r>
          </w:p>
        </w:tc>
        <w:tc>
          <w:tcPr>
            <w:tcW w:w="851" w:type="dxa"/>
          </w:tcPr>
          <w:p w14:paraId="125DF597" w14:textId="56308174"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A</w:t>
            </w:r>
          </w:p>
        </w:tc>
        <w:tc>
          <w:tcPr>
            <w:tcW w:w="851" w:type="dxa"/>
          </w:tcPr>
          <w:p w14:paraId="12EA71F4" w14:textId="740AEAF5"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27</w:t>
            </w:r>
          </w:p>
        </w:tc>
        <w:tc>
          <w:tcPr>
            <w:tcW w:w="851" w:type="dxa"/>
          </w:tcPr>
          <w:p w14:paraId="47224A13" w14:textId="5402BD13"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D</w:t>
            </w:r>
          </w:p>
        </w:tc>
      </w:tr>
      <w:tr w:rsidR="00816CB8" w14:paraId="732D99FE" w14:textId="098089BB" w:rsidTr="00816CB8">
        <w:trPr>
          <w:trHeight w:val="792"/>
        </w:trPr>
        <w:tc>
          <w:tcPr>
            <w:tcW w:w="852" w:type="dxa"/>
          </w:tcPr>
          <w:p w14:paraId="498095E3" w14:textId="4A1561BE"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3</w:t>
            </w:r>
          </w:p>
        </w:tc>
        <w:tc>
          <w:tcPr>
            <w:tcW w:w="852" w:type="dxa"/>
          </w:tcPr>
          <w:p w14:paraId="650308F8" w14:textId="528FEFE6"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D</w:t>
            </w:r>
          </w:p>
        </w:tc>
        <w:tc>
          <w:tcPr>
            <w:tcW w:w="851" w:type="dxa"/>
          </w:tcPr>
          <w:p w14:paraId="407BF453" w14:textId="724593F4"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8</w:t>
            </w:r>
          </w:p>
        </w:tc>
        <w:tc>
          <w:tcPr>
            <w:tcW w:w="851" w:type="dxa"/>
          </w:tcPr>
          <w:p w14:paraId="6E58F302" w14:textId="2A3335DE"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c>
          <w:tcPr>
            <w:tcW w:w="851" w:type="dxa"/>
          </w:tcPr>
          <w:p w14:paraId="656F9247" w14:textId="7697589F"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13</w:t>
            </w:r>
          </w:p>
        </w:tc>
        <w:tc>
          <w:tcPr>
            <w:tcW w:w="851" w:type="dxa"/>
          </w:tcPr>
          <w:p w14:paraId="044BA60F" w14:textId="47F1109F"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c>
          <w:tcPr>
            <w:tcW w:w="851" w:type="dxa"/>
          </w:tcPr>
          <w:p w14:paraId="652E2F04" w14:textId="3E4D8233"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18</w:t>
            </w:r>
          </w:p>
        </w:tc>
        <w:tc>
          <w:tcPr>
            <w:tcW w:w="851" w:type="dxa"/>
          </w:tcPr>
          <w:p w14:paraId="37CE94AE" w14:textId="7BF86D37"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A</w:t>
            </w:r>
          </w:p>
        </w:tc>
        <w:tc>
          <w:tcPr>
            <w:tcW w:w="851" w:type="dxa"/>
          </w:tcPr>
          <w:p w14:paraId="0B2AA417" w14:textId="5BE9B76F"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23</w:t>
            </w:r>
          </w:p>
        </w:tc>
        <w:tc>
          <w:tcPr>
            <w:tcW w:w="851" w:type="dxa"/>
          </w:tcPr>
          <w:p w14:paraId="7DE5C7C4" w14:textId="1DE31E27"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B</w:t>
            </w:r>
          </w:p>
        </w:tc>
        <w:tc>
          <w:tcPr>
            <w:tcW w:w="851" w:type="dxa"/>
          </w:tcPr>
          <w:p w14:paraId="233081B5" w14:textId="1E5CFB1B"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28</w:t>
            </w:r>
          </w:p>
        </w:tc>
        <w:tc>
          <w:tcPr>
            <w:tcW w:w="851" w:type="dxa"/>
          </w:tcPr>
          <w:p w14:paraId="16ECCE21" w14:textId="081C71ED"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r>
      <w:tr w:rsidR="00816CB8" w14:paraId="4CB42873" w14:textId="15AC8582" w:rsidTr="00816CB8">
        <w:trPr>
          <w:trHeight w:val="792"/>
        </w:trPr>
        <w:tc>
          <w:tcPr>
            <w:tcW w:w="852" w:type="dxa"/>
          </w:tcPr>
          <w:p w14:paraId="3779A5C7" w14:textId="315380CE"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4</w:t>
            </w:r>
          </w:p>
        </w:tc>
        <w:tc>
          <w:tcPr>
            <w:tcW w:w="852" w:type="dxa"/>
          </w:tcPr>
          <w:p w14:paraId="50D98A8D" w14:textId="76F338D9"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D</w:t>
            </w:r>
          </w:p>
        </w:tc>
        <w:tc>
          <w:tcPr>
            <w:tcW w:w="851" w:type="dxa"/>
          </w:tcPr>
          <w:p w14:paraId="44A51319" w14:textId="7249E88E"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9</w:t>
            </w:r>
          </w:p>
        </w:tc>
        <w:tc>
          <w:tcPr>
            <w:tcW w:w="851" w:type="dxa"/>
          </w:tcPr>
          <w:p w14:paraId="0BDA71B0" w14:textId="09A65C6B"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A</w:t>
            </w:r>
          </w:p>
        </w:tc>
        <w:tc>
          <w:tcPr>
            <w:tcW w:w="851" w:type="dxa"/>
          </w:tcPr>
          <w:p w14:paraId="56482AFA" w14:textId="6D776E15"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14</w:t>
            </w:r>
          </w:p>
        </w:tc>
        <w:tc>
          <w:tcPr>
            <w:tcW w:w="851" w:type="dxa"/>
          </w:tcPr>
          <w:p w14:paraId="29A5A1F2" w14:textId="79534C2B" w:rsidR="00816CB8" w:rsidRPr="00816CB8" w:rsidRDefault="00816CB8" w:rsidP="00816CB8">
            <w:pPr>
              <w:jc w:val="center"/>
              <w:rPr>
                <w:rFonts w:ascii="Cambria" w:eastAsia="PMingLiU" w:hAnsi="Cambria" w:cs="Times New Roman"/>
                <w:kern w:val="1"/>
                <w:sz w:val="22"/>
                <w:bdr w:val="none" w:sz="0" w:space="0" w:color="auto"/>
                <w:lang w:eastAsia="ar-SA"/>
              </w:rPr>
            </w:pPr>
            <w:proofErr w:type="gramStart"/>
            <w:r>
              <w:rPr>
                <w:rFonts w:ascii="Cambria" w:eastAsia="PMingLiU" w:hAnsi="Cambria" w:cs="Times New Roman"/>
                <w:kern w:val="1"/>
                <w:sz w:val="22"/>
                <w:bdr w:val="none" w:sz="0" w:space="0" w:color="auto"/>
                <w:lang w:eastAsia="ar-SA"/>
              </w:rPr>
              <w:t xml:space="preserve">A </w:t>
            </w:r>
            <w:bookmarkStart w:id="0" w:name="_GoBack"/>
            <w:bookmarkEnd w:id="0"/>
            <w:r>
              <w:rPr>
                <w:rFonts w:ascii="Cambria" w:eastAsia="PMingLiU" w:hAnsi="Cambria" w:cs="Times New Roman"/>
                <w:kern w:val="1"/>
                <w:sz w:val="22"/>
                <w:bdr w:val="none" w:sz="0" w:space="0" w:color="auto"/>
                <w:lang w:eastAsia="ar-SA"/>
              </w:rPr>
              <w:t>,D</w:t>
            </w:r>
            <w:proofErr w:type="gramEnd"/>
          </w:p>
        </w:tc>
        <w:tc>
          <w:tcPr>
            <w:tcW w:w="851" w:type="dxa"/>
          </w:tcPr>
          <w:p w14:paraId="524294AF" w14:textId="1AFC6384"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19</w:t>
            </w:r>
          </w:p>
        </w:tc>
        <w:tc>
          <w:tcPr>
            <w:tcW w:w="851" w:type="dxa"/>
          </w:tcPr>
          <w:p w14:paraId="5F4EDA42" w14:textId="0482DADC"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c>
          <w:tcPr>
            <w:tcW w:w="851" w:type="dxa"/>
          </w:tcPr>
          <w:p w14:paraId="6F180A43" w14:textId="18285144"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24</w:t>
            </w:r>
          </w:p>
        </w:tc>
        <w:tc>
          <w:tcPr>
            <w:tcW w:w="851" w:type="dxa"/>
          </w:tcPr>
          <w:p w14:paraId="084EA8F3" w14:textId="2D087DEF"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B</w:t>
            </w:r>
          </w:p>
        </w:tc>
        <w:tc>
          <w:tcPr>
            <w:tcW w:w="851" w:type="dxa"/>
          </w:tcPr>
          <w:p w14:paraId="168A8493" w14:textId="322426A9"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29</w:t>
            </w:r>
          </w:p>
        </w:tc>
        <w:tc>
          <w:tcPr>
            <w:tcW w:w="851" w:type="dxa"/>
          </w:tcPr>
          <w:p w14:paraId="5B0CC5A8" w14:textId="464B336A"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A</w:t>
            </w:r>
          </w:p>
        </w:tc>
      </w:tr>
      <w:tr w:rsidR="00816CB8" w14:paraId="100E10ED" w14:textId="14079819" w:rsidTr="00816CB8">
        <w:trPr>
          <w:trHeight w:val="736"/>
        </w:trPr>
        <w:tc>
          <w:tcPr>
            <w:tcW w:w="852" w:type="dxa"/>
          </w:tcPr>
          <w:p w14:paraId="3680AA21" w14:textId="6B811CF3"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5</w:t>
            </w:r>
          </w:p>
        </w:tc>
        <w:tc>
          <w:tcPr>
            <w:tcW w:w="852" w:type="dxa"/>
          </w:tcPr>
          <w:p w14:paraId="010B927A" w14:textId="6BD8DC0F"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A</w:t>
            </w:r>
          </w:p>
        </w:tc>
        <w:tc>
          <w:tcPr>
            <w:tcW w:w="851" w:type="dxa"/>
          </w:tcPr>
          <w:p w14:paraId="33FF07AC" w14:textId="6FF11BB7"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10</w:t>
            </w:r>
          </w:p>
        </w:tc>
        <w:tc>
          <w:tcPr>
            <w:tcW w:w="851" w:type="dxa"/>
          </w:tcPr>
          <w:p w14:paraId="59D6118C" w14:textId="4E343562"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c>
          <w:tcPr>
            <w:tcW w:w="851" w:type="dxa"/>
          </w:tcPr>
          <w:p w14:paraId="046C18D1" w14:textId="034A912C"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15</w:t>
            </w:r>
          </w:p>
        </w:tc>
        <w:tc>
          <w:tcPr>
            <w:tcW w:w="851" w:type="dxa"/>
          </w:tcPr>
          <w:p w14:paraId="4200C9C4" w14:textId="4C46251F"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D</w:t>
            </w:r>
          </w:p>
        </w:tc>
        <w:tc>
          <w:tcPr>
            <w:tcW w:w="851" w:type="dxa"/>
          </w:tcPr>
          <w:p w14:paraId="334934C1" w14:textId="2E15CD79"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20</w:t>
            </w:r>
          </w:p>
        </w:tc>
        <w:tc>
          <w:tcPr>
            <w:tcW w:w="851" w:type="dxa"/>
          </w:tcPr>
          <w:p w14:paraId="1A798DB5" w14:textId="2B12D169"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D</w:t>
            </w:r>
          </w:p>
        </w:tc>
        <w:tc>
          <w:tcPr>
            <w:tcW w:w="851" w:type="dxa"/>
          </w:tcPr>
          <w:p w14:paraId="443E1812" w14:textId="01F08C0D"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25</w:t>
            </w:r>
          </w:p>
        </w:tc>
        <w:tc>
          <w:tcPr>
            <w:tcW w:w="851" w:type="dxa"/>
          </w:tcPr>
          <w:p w14:paraId="1D2E30AD" w14:textId="39D40368"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A</w:t>
            </w:r>
          </w:p>
        </w:tc>
        <w:tc>
          <w:tcPr>
            <w:tcW w:w="851" w:type="dxa"/>
          </w:tcPr>
          <w:p w14:paraId="0262B74D" w14:textId="0A31C88F" w:rsidR="00816CB8" w:rsidRPr="00816CB8" w:rsidRDefault="00816CB8" w:rsidP="00816CB8">
            <w:pPr>
              <w:jc w:val="center"/>
              <w:rPr>
                <w:rFonts w:ascii="Cambria" w:eastAsia="PMingLiU" w:hAnsi="Cambria" w:cs="Times New Roman"/>
                <w:b/>
                <w:bCs/>
                <w:kern w:val="1"/>
                <w:sz w:val="22"/>
                <w:bdr w:val="none" w:sz="0" w:space="0" w:color="auto"/>
                <w:lang w:eastAsia="ar-SA"/>
              </w:rPr>
            </w:pPr>
            <w:r>
              <w:rPr>
                <w:rFonts w:ascii="Cambria" w:eastAsia="PMingLiU" w:hAnsi="Cambria" w:cs="Times New Roman"/>
                <w:b/>
                <w:bCs/>
                <w:kern w:val="1"/>
                <w:sz w:val="22"/>
                <w:bdr w:val="none" w:sz="0" w:space="0" w:color="auto"/>
                <w:lang w:eastAsia="ar-SA"/>
              </w:rPr>
              <w:t>30</w:t>
            </w:r>
          </w:p>
        </w:tc>
        <w:tc>
          <w:tcPr>
            <w:tcW w:w="851" w:type="dxa"/>
          </w:tcPr>
          <w:p w14:paraId="201EABA3" w14:textId="4E004AB0" w:rsidR="00816CB8" w:rsidRPr="00816CB8" w:rsidRDefault="00816CB8" w:rsidP="00816CB8">
            <w:pPr>
              <w:jc w:val="center"/>
              <w:rPr>
                <w:rFonts w:ascii="Cambria" w:eastAsia="PMingLiU" w:hAnsi="Cambria" w:cs="Times New Roman"/>
                <w:kern w:val="1"/>
                <w:sz w:val="22"/>
                <w:bdr w:val="none" w:sz="0" w:space="0" w:color="auto"/>
                <w:lang w:eastAsia="ar-SA"/>
              </w:rPr>
            </w:pPr>
            <w:r>
              <w:rPr>
                <w:rFonts w:ascii="Cambria" w:eastAsia="PMingLiU" w:hAnsi="Cambria" w:cs="Times New Roman"/>
                <w:kern w:val="1"/>
                <w:sz w:val="22"/>
                <w:bdr w:val="none" w:sz="0" w:space="0" w:color="auto"/>
                <w:lang w:eastAsia="ar-SA"/>
              </w:rPr>
              <w:t>C</w:t>
            </w:r>
          </w:p>
        </w:tc>
      </w:tr>
    </w:tbl>
    <w:p w14:paraId="1B43F1E3" w14:textId="49D17E2E" w:rsidR="00816CB8" w:rsidRPr="008C17E0" w:rsidRDefault="00816CB8" w:rsidP="008C17E0">
      <w:pPr>
        <w:rPr>
          <w:rFonts w:ascii="Cambria" w:eastAsia="PMingLiU" w:hAnsi="Cambria" w:cs="Times New Roman"/>
          <w:kern w:val="1"/>
          <w:sz w:val="22"/>
          <w:bdr w:val="none" w:sz="0" w:space="0" w:color="auto"/>
          <w:lang w:eastAsia="ar-SA"/>
        </w:rPr>
      </w:pPr>
    </w:p>
    <w:p w14:paraId="67721422" w14:textId="09506D83" w:rsidR="008C17E0" w:rsidRDefault="008C17E0">
      <w:pPr>
        <w:rPr>
          <w:rFonts w:ascii="Cambria" w:eastAsia="PMingLiU" w:hAnsi="Cambria" w:cs="Times New Roman"/>
          <w:b/>
          <w:bCs/>
          <w:kern w:val="1"/>
          <w:sz w:val="28"/>
          <w:szCs w:val="28"/>
          <w:bdr w:val="none" w:sz="0" w:space="0" w:color="auto"/>
          <w:lang w:eastAsia="ar-SA"/>
        </w:rPr>
      </w:pPr>
      <w:r>
        <w:rPr>
          <w:noProof/>
        </w:rPr>
        <w:lastRenderedPageBreak/>
        <w:drawing>
          <wp:inline distT="0" distB="0" distL="0" distR="0" wp14:anchorId="6D85DEC7" wp14:editId="43C06E3B">
            <wp:extent cx="6361889" cy="2549013"/>
            <wp:effectExtent l="0" t="0" r="127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22-01-30 at 2.25.16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8396" cy="2559634"/>
                    </a:xfrm>
                    <a:prstGeom prst="rect">
                      <a:avLst/>
                    </a:prstGeom>
                  </pic:spPr>
                </pic:pic>
              </a:graphicData>
            </a:graphic>
          </wp:inline>
        </w:drawing>
      </w:r>
      <w:r>
        <w:rPr>
          <w:rFonts w:ascii="Cambria" w:eastAsia="PMingLiU" w:hAnsi="Cambria" w:cs="Times New Roman"/>
          <w:b/>
          <w:bCs/>
          <w:kern w:val="1"/>
          <w:sz w:val="28"/>
          <w:szCs w:val="28"/>
          <w:bdr w:val="none" w:sz="0" w:space="0" w:color="auto"/>
          <w:lang w:eastAsia="ar-SA"/>
        </w:rPr>
        <w:br w:type="page"/>
      </w:r>
    </w:p>
    <w:p w14:paraId="2673DD20" w14:textId="6C35CFCE" w:rsidR="008C17E0" w:rsidRPr="008C17E0" w:rsidRDefault="008C17E0" w:rsidP="008C17E0">
      <w:pPr>
        <w:suppressAutoHyphens/>
        <w:rPr>
          <w:rFonts w:ascii="Cambria" w:eastAsia="PMingLiU" w:hAnsi="Cambria" w:cs="Times New Roman"/>
          <w:b/>
          <w:bCs/>
          <w:kern w:val="1"/>
          <w:sz w:val="28"/>
          <w:szCs w:val="28"/>
          <w:bdr w:val="none" w:sz="0" w:space="0" w:color="auto"/>
          <w:lang w:eastAsia="ar-SA"/>
        </w:rPr>
      </w:pPr>
      <w:r w:rsidRPr="008C17E0">
        <w:rPr>
          <w:rFonts w:ascii="Cambria" w:eastAsia="PMingLiU" w:hAnsi="Cambria" w:cs="Times New Roman"/>
          <w:b/>
          <w:bCs/>
          <w:kern w:val="1"/>
          <w:sz w:val="28"/>
          <w:szCs w:val="28"/>
          <w:bdr w:val="none" w:sz="0" w:space="0" w:color="auto"/>
          <w:lang w:eastAsia="ar-SA"/>
        </w:rPr>
        <w:lastRenderedPageBreak/>
        <w:t>PART A: Multiple choice.  Choose the one alternative that best completes the statement or answers the question.</w:t>
      </w:r>
    </w:p>
    <w:p w14:paraId="5A5D905C" w14:textId="77777777" w:rsidR="008C17E0" w:rsidRPr="008C17E0" w:rsidRDefault="008C17E0">
      <w:pPr>
        <w:rPr>
          <w:rFonts w:ascii="Cambria" w:hAnsi="Cambria"/>
          <w:sz w:val="28"/>
          <w:szCs w:val="28"/>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7863EBA8" w14:textId="77777777">
        <w:tc>
          <w:tcPr>
            <w:tcW w:w="5000" w:type="pct"/>
            <w:tcMar>
              <w:top w:w="0" w:type="dxa"/>
              <w:left w:w="0" w:type="dxa"/>
              <w:bottom w:w="0" w:type="dxa"/>
              <w:right w:w="0" w:type="dxa"/>
            </w:tcMar>
            <w:vAlign w:val="center"/>
          </w:tcPr>
          <w:p w14:paraId="149FE878" w14:textId="3CDB386F"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1</w:t>
            </w:r>
            <w:r w:rsidR="008C17E0" w:rsidRPr="008C17E0">
              <w:rPr>
                <w:rFonts w:ascii="Palatino Linotype" w:eastAsia="Times New Roman" w:hAnsi="Palatino Linotype" w:cs="Times New Roman"/>
                <w:color w:val="000000"/>
                <w:sz w:val="24"/>
              </w:rPr>
              <w:t>)</w:t>
            </w:r>
            <w:r w:rsidRPr="008C17E0">
              <w:rPr>
                <w:rFonts w:ascii="Palatino Linotype" w:eastAsia="Times New Roman" w:hAnsi="Palatino Linotype" w:cs="Times New Roman"/>
                <w:color w:val="000000"/>
                <w:sz w:val="24"/>
              </w:rPr>
              <w:t> If domestic saving exceeds domestic investment, then net exports are ______ and net capital outflows are 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334"/>
            </w:tblGrid>
            <w:tr w:rsidR="006A42FC" w:rsidRPr="008C17E0" w14:paraId="5BE0E988" w14:textId="77777777">
              <w:tc>
                <w:tcPr>
                  <w:tcW w:w="400" w:type="dxa"/>
                  <w:tcMar>
                    <w:top w:w="0" w:type="dxa"/>
                    <w:left w:w="0" w:type="dxa"/>
                    <w:bottom w:w="0" w:type="dxa"/>
                    <w:right w:w="0" w:type="dxa"/>
                  </w:tcMar>
                </w:tcPr>
                <w:p w14:paraId="55A606CE"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D5FE40D"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2BCB10C"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positive; positive</w:t>
                  </w:r>
                </w:p>
              </w:tc>
            </w:tr>
            <w:tr w:rsidR="006A42FC" w:rsidRPr="008C17E0" w14:paraId="15A7D9D0" w14:textId="77777777">
              <w:tc>
                <w:tcPr>
                  <w:tcW w:w="400" w:type="dxa"/>
                  <w:tcMar>
                    <w:top w:w="0" w:type="dxa"/>
                    <w:left w:w="0" w:type="dxa"/>
                    <w:bottom w:w="0" w:type="dxa"/>
                    <w:right w:w="0" w:type="dxa"/>
                  </w:tcMar>
                </w:tcPr>
                <w:p w14:paraId="5E6BEDE1"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D91CB05"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D26697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positive; negative</w:t>
                  </w:r>
                </w:p>
              </w:tc>
            </w:tr>
            <w:tr w:rsidR="006A42FC" w:rsidRPr="008C17E0" w14:paraId="7D42CAF2" w14:textId="77777777">
              <w:tc>
                <w:tcPr>
                  <w:tcW w:w="400" w:type="dxa"/>
                  <w:tcMar>
                    <w:top w:w="0" w:type="dxa"/>
                    <w:left w:w="0" w:type="dxa"/>
                    <w:bottom w:w="0" w:type="dxa"/>
                    <w:right w:w="0" w:type="dxa"/>
                  </w:tcMar>
                </w:tcPr>
                <w:p w14:paraId="635BB828"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0B4CE31"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43570AB6"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negative; negative</w:t>
                  </w:r>
                </w:p>
              </w:tc>
            </w:tr>
            <w:tr w:rsidR="006A42FC" w:rsidRPr="008C17E0" w14:paraId="68F002C7" w14:textId="77777777">
              <w:tc>
                <w:tcPr>
                  <w:tcW w:w="400" w:type="dxa"/>
                  <w:tcMar>
                    <w:top w:w="0" w:type="dxa"/>
                    <w:left w:w="0" w:type="dxa"/>
                    <w:bottom w:w="0" w:type="dxa"/>
                    <w:right w:w="0" w:type="dxa"/>
                  </w:tcMar>
                </w:tcPr>
                <w:p w14:paraId="06709629"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83D5A45"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4BCC575"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negative; positive</w:t>
                  </w:r>
                </w:p>
              </w:tc>
            </w:tr>
          </w:tbl>
          <w:p w14:paraId="5AA76E00" w14:textId="77777777" w:rsidR="006A42FC" w:rsidRPr="008C17E0" w:rsidRDefault="006A42FC">
            <w:pPr>
              <w:rPr>
                <w:rFonts w:ascii="Palatino Linotype" w:hAnsi="Palatino Linotype"/>
                <w:vanish/>
              </w:rPr>
            </w:pPr>
          </w:p>
          <w:p w14:paraId="3A4EB433" w14:textId="77777777" w:rsidR="006A42FC" w:rsidRPr="008C17E0" w:rsidRDefault="006A42FC">
            <w:pPr>
              <w:rPr>
                <w:rFonts w:ascii="Palatino Linotype" w:hAnsi="Palatino Linotype"/>
              </w:rPr>
            </w:pPr>
          </w:p>
        </w:tc>
      </w:tr>
    </w:tbl>
    <w:p w14:paraId="2C5471C9"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5FC559D6" w14:textId="77777777">
        <w:tc>
          <w:tcPr>
            <w:tcW w:w="5000" w:type="pct"/>
            <w:tcMar>
              <w:top w:w="0" w:type="dxa"/>
              <w:left w:w="0" w:type="dxa"/>
              <w:bottom w:w="0" w:type="dxa"/>
              <w:right w:w="0" w:type="dxa"/>
            </w:tcMar>
            <w:vAlign w:val="center"/>
          </w:tcPr>
          <w:p w14:paraId="3E9DF945" w14:textId="3CDEE9FC"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2</w:t>
            </w:r>
            <w:r w:rsidR="008C17E0" w:rsidRPr="008C17E0">
              <w:rPr>
                <w:rFonts w:ascii="Palatino Linotype" w:eastAsia="Times New Roman" w:hAnsi="Palatino Linotype" w:cs="Times New Roman"/>
                <w:color w:val="000000"/>
                <w:sz w:val="24"/>
              </w:rPr>
              <w:t>)</w:t>
            </w:r>
            <w:r w:rsidRPr="008C17E0">
              <w:rPr>
                <w:rFonts w:ascii="Palatino Linotype" w:eastAsia="Times New Roman" w:hAnsi="Palatino Linotype" w:cs="Times New Roman"/>
                <w:color w:val="000000"/>
                <w:sz w:val="24"/>
              </w:rPr>
              <w:t> </w:t>
            </w:r>
            <w:r w:rsidRPr="008C17E0">
              <w:rPr>
                <w:rFonts w:ascii="Palatino Linotype" w:eastAsia="Times New Roman" w:hAnsi="Palatino Linotype" w:cs="Times New Roman"/>
                <w:i/>
                <w:iCs/>
                <w:color w:val="000000"/>
                <w:sz w:val="24"/>
              </w:rPr>
              <w:t>All</w:t>
            </w:r>
            <w:r w:rsidRPr="008C17E0">
              <w:rPr>
                <w:rFonts w:ascii="Palatino Linotype" w:eastAsia="Times New Roman" w:hAnsi="Palatino Linotype" w:cs="Times New Roman"/>
                <w:color w:val="000000"/>
                <w:sz w:val="24"/>
              </w:rPr>
              <w:t xml:space="preserve"> of the following are causes of structural unemployment </w:t>
            </w:r>
            <w:r w:rsidRPr="008C17E0">
              <w:rPr>
                <w:rFonts w:ascii="Palatino Linotype" w:eastAsia="Times New Roman" w:hAnsi="Palatino Linotype" w:cs="Times New Roman"/>
                <w:i/>
                <w:iCs/>
                <w:color w:val="000000"/>
                <w:sz w:val="24"/>
              </w:rPr>
              <w:t>except</w:t>
            </w:r>
            <w:r w:rsidRPr="008C17E0">
              <w:rPr>
                <w:rFonts w:ascii="Palatino Linotype" w:eastAsia="Times New Roman" w:hAnsi="Palatino Linotype" w:cs="Times New Roman"/>
                <w:color w:val="000000"/>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748"/>
            </w:tblGrid>
            <w:tr w:rsidR="006A42FC" w:rsidRPr="008C17E0" w14:paraId="43A54551" w14:textId="77777777">
              <w:tc>
                <w:tcPr>
                  <w:tcW w:w="400" w:type="dxa"/>
                  <w:tcMar>
                    <w:top w:w="0" w:type="dxa"/>
                    <w:left w:w="0" w:type="dxa"/>
                    <w:bottom w:w="0" w:type="dxa"/>
                    <w:right w:w="0" w:type="dxa"/>
                  </w:tcMar>
                </w:tcPr>
                <w:p w14:paraId="4D70B052"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772914F9"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7E1696D4"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minimum-wage laws.</w:t>
                  </w:r>
                </w:p>
              </w:tc>
            </w:tr>
            <w:tr w:rsidR="006A42FC" w:rsidRPr="008C17E0" w14:paraId="582F95F3" w14:textId="77777777">
              <w:tc>
                <w:tcPr>
                  <w:tcW w:w="400" w:type="dxa"/>
                  <w:tcMar>
                    <w:top w:w="0" w:type="dxa"/>
                    <w:left w:w="0" w:type="dxa"/>
                    <w:bottom w:w="0" w:type="dxa"/>
                    <w:right w:w="0" w:type="dxa"/>
                  </w:tcMar>
                </w:tcPr>
                <w:p w14:paraId="36610978"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3B520A7"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6B27B44"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monopoly power of unions.</w:t>
                  </w:r>
                </w:p>
              </w:tc>
            </w:tr>
            <w:tr w:rsidR="006A42FC" w:rsidRPr="008C17E0" w14:paraId="056219E9" w14:textId="77777777">
              <w:tc>
                <w:tcPr>
                  <w:tcW w:w="400" w:type="dxa"/>
                  <w:tcMar>
                    <w:top w:w="0" w:type="dxa"/>
                    <w:left w:w="0" w:type="dxa"/>
                    <w:bottom w:w="0" w:type="dxa"/>
                    <w:right w:w="0" w:type="dxa"/>
                  </w:tcMar>
                </w:tcPr>
                <w:p w14:paraId="34987899"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8575FF2"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B08A30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unemployment insurance.</w:t>
                  </w:r>
                </w:p>
              </w:tc>
            </w:tr>
            <w:tr w:rsidR="006A42FC" w:rsidRPr="008C17E0" w14:paraId="4A905AE0" w14:textId="77777777">
              <w:tc>
                <w:tcPr>
                  <w:tcW w:w="400" w:type="dxa"/>
                  <w:tcMar>
                    <w:top w:w="0" w:type="dxa"/>
                    <w:left w:w="0" w:type="dxa"/>
                    <w:bottom w:w="0" w:type="dxa"/>
                    <w:right w:w="0" w:type="dxa"/>
                  </w:tcMar>
                </w:tcPr>
                <w:p w14:paraId="1F88AA22"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8F38D74"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12867056"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efficiency wages.</w:t>
                  </w:r>
                </w:p>
              </w:tc>
            </w:tr>
          </w:tbl>
          <w:p w14:paraId="1EFB0FBB" w14:textId="77777777" w:rsidR="006A42FC" w:rsidRPr="008C17E0" w:rsidRDefault="006A42FC">
            <w:pPr>
              <w:rPr>
                <w:rFonts w:ascii="Palatino Linotype" w:hAnsi="Palatino Linotype"/>
                <w:vanish/>
              </w:rPr>
            </w:pPr>
          </w:p>
          <w:p w14:paraId="3560DB2F" w14:textId="77777777" w:rsidR="006A42FC" w:rsidRPr="008C17E0" w:rsidRDefault="006A42FC">
            <w:pPr>
              <w:rPr>
                <w:rFonts w:ascii="Palatino Linotype" w:hAnsi="Palatino Linotype"/>
              </w:rPr>
            </w:pPr>
          </w:p>
        </w:tc>
      </w:tr>
    </w:tbl>
    <w:p w14:paraId="311456B0" w14:textId="5416695A" w:rsidR="006A42FC" w:rsidRDefault="006A42FC">
      <w:pPr>
        <w:spacing w:after="75"/>
        <w:rPr>
          <w:rFonts w:ascii="Palatino Linotype" w:hAnsi="Palatino Linotype"/>
        </w:rPr>
      </w:pPr>
    </w:p>
    <w:p w14:paraId="335798E2" w14:textId="0D395242" w:rsidR="00031E80" w:rsidRDefault="00031E80" w:rsidP="00031E80">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3</w:t>
      </w:r>
      <w:r w:rsidRPr="008C17E0">
        <w:rPr>
          <w:rFonts w:ascii="Palatino Linotype" w:eastAsia="Times New Roman" w:hAnsi="Palatino Linotype" w:cs="Times New Roman"/>
          <w:color w:val="000000"/>
          <w:sz w:val="24"/>
        </w:rPr>
        <w:t>) </w:t>
      </w:r>
      <w:r>
        <w:rPr>
          <w:rFonts w:ascii="Palatino Linotype" w:eastAsia="Times New Roman" w:hAnsi="Palatino Linotype" w:cs="Times New Roman"/>
          <w:color w:val="000000"/>
          <w:sz w:val="24"/>
        </w:rPr>
        <w:t xml:space="preserve">The </w:t>
      </w:r>
      <w:r>
        <w:rPr>
          <w:rFonts w:ascii="Palatino Linotype" w:eastAsia="Times New Roman" w:hAnsi="Palatino Linotype" w:cs="Times New Roman"/>
          <w:i/>
          <w:iCs/>
          <w:color w:val="000000"/>
          <w:sz w:val="24"/>
        </w:rPr>
        <w:t xml:space="preserve">Economist </w:t>
      </w:r>
      <w:r>
        <w:rPr>
          <w:rFonts w:ascii="Palatino Linotype" w:eastAsia="Times New Roman" w:hAnsi="Palatino Linotype" w:cs="Times New Roman"/>
          <w:color w:val="000000"/>
          <w:sz w:val="24"/>
        </w:rPr>
        <w:t>article on the IS-LM model tries to explain an aspect of the real world by arguing that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4334"/>
      </w:tblGrid>
      <w:tr w:rsidR="00031E80" w:rsidRPr="008C17E0" w14:paraId="18590E0A" w14:textId="77777777" w:rsidTr="00031E80">
        <w:tc>
          <w:tcPr>
            <w:tcW w:w="400" w:type="dxa"/>
            <w:tcMar>
              <w:top w:w="0" w:type="dxa"/>
              <w:left w:w="0" w:type="dxa"/>
              <w:bottom w:w="0" w:type="dxa"/>
              <w:right w:w="0" w:type="dxa"/>
            </w:tcMar>
          </w:tcPr>
          <w:p w14:paraId="4290EDFE"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D070596"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16E1CF1"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the IS curve has shifted to the left.    </w:t>
            </w:r>
          </w:p>
        </w:tc>
      </w:tr>
      <w:tr w:rsidR="00031E80" w:rsidRPr="008C17E0" w14:paraId="7BC7AB2C" w14:textId="77777777" w:rsidTr="00031E80">
        <w:tc>
          <w:tcPr>
            <w:tcW w:w="400" w:type="dxa"/>
            <w:tcMar>
              <w:top w:w="0" w:type="dxa"/>
              <w:left w:w="0" w:type="dxa"/>
              <w:bottom w:w="0" w:type="dxa"/>
              <w:right w:w="0" w:type="dxa"/>
            </w:tcMar>
          </w:tcPr>
          <w:p w14:paraId="2B7C49DC"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A2A478D"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307C2C4"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the IS curve has shifted to the right.  </w:t>
            </w:r>
          </w:p>
        </w:tc>
      </w:tr>
      <w:tr w:rsidR="00031E80" w:rsidRPr="008C17E0" w14:paraId="2C94FBD3" w14:textId="77777777" w:rsidTr="00031E80">
        <w:tc>
          <w:tcPr>
            <w:tcW w:w="400" w:type="dxa"/>
            <w:tcMar>
              <w:top w:w="0" w:type="dxa"/>
              <w:left w:w="0" w:type="dxa"/>
              <w:bottom w:w="0" w:type="dxa"/>
              <w:right w:w="0" w:type="dxa"/>
            </w:tcMar>
          </w:tcPr>
          <w:p w14:paraId="35FEAC40"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0622D112"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0BB4D66"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the LM curve has shifted to the left.  </w:t>
            </w:r>
          </w:p>
        </w:tc>
      </w:tr>
      <w:tr w:rsidR="00031E80" w:rsidRPr="008C17E0" w14:paraId="1B6BDAE5" w14:textId="77777777" w:rsidTr="00031E80">
        <w:tc>
          <w:tcPr>
            <w:tcW w:w="400" w:type="dxa"/>
            <w:tcMar>
              <w:top w:w="0" w:type="dxa"/>
              <w:left w:w="0" w:type="dxa"/>
              <w:bottom w:w="0" w:type="dxa"/>
              <w:right w:w="0" w:type="dxa"/>
            </w:tcMar>
          </w:tcPr>
          <w:p w14:paraId="6A8DA937"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7A186F9"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4F66420" w14:textId="4CE3F41C" w:rsidR="00031E80" w:rsidRPr="00031E80" w:rsidRDefault="00031E80" w:rsidP="00031E80">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the LM curve has shifted to the right.</w:t>
            </w:r>
          </w:p>
        </w:tc>
      </w:tr>
    </w:tbl>
    <w:p w14:paraId="772B154C" w14:textId="77777777" w:rsidR="00031E80" w:rsidRPr="008C17E0" w:rsidRDefault="00031E80" w:rsidP="00031E80">
      <w:pPr>
        <w:rPr>
          <w:rFonts w:ascii="Palatino Linotype" w:hAnsi="Palatino Linotype"/>
          <w:vanish/>
        </w:rPr>
      </w:pPr>
    </w:p>
    <w:p w14:paraId="095EEBCC" w14:textId="77777777" w:rsidR="00031E80" w:rsidRPr="008C17E0" w:rsidRDefault="00031E80">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6656A3DB" w14:textId="77777777">
        <w:tc>
          <w:tcPr>
            <w:tcW w:w="5000" w:type="pct"/>
            <w:tcMar>
              <w:top w:w="0" w:type="dxa"/>
              <w:left w:w="0" w:type="dxa"/>
              <w:bottom w:w="0" w:type="dxa"/>
              <w:right w:w="0" w:type="dxa"/>
            </w:tcMar>
            <w:vAlign w:val="center"/>
          </w:tcPr>
          <w:p w14:paraId="744E5FA6" w14:textId="30A135C9" w:rsidR="006A42FC" w:rsidRPr="008C17E0" w:rsidRDefault="00031E80">
            <w:pPr>
              <w:pStyle w:val="p"/>
              <w:rPr>
                <w:rFonts w:ascii="Palatino Linotype" w:hAnsi="Palatino Linotype"/>
              </w:rPr>
            </w:pPr>
            <w:r>
              <w:rPr>
                <w:rFonts w:ascii="Palatino Linotype" w:eastAsia="Times New Roman" w:hAnsi="Palatino Linotype" w:cs="Times New Roman"/>
                <w:color w:val="000000"/>
                <w:sz w:val="24"/>
              </w:rPr>
              <w:t>4</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Assume that a country experiences a reduction in productivity that lowers the marginal product of labor for any given level of labor. In this case,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6007"/>
            </w:tblGrid>
            <w:tr w:rsidR="006A42FC" w:rsidRPr="008C17E0" w14:paraId="54A92437" w14:textId="77777777">
              <w:tc>
                <w:tcPr>
                  <w:tcW w:w="400" w:type="dxa"/>
                  <w:tcMar>
                    <w:top w:w="0" w:type="dxa"/>
                    <w:left w:w="0" w:type="dxa"/>
                    <w:bottom w:w="0" w:type="dxa"/>
                    <w:right w:w="0" w:type="dxa"/>
                  </w:tcMar>
                </w:tcPr>
                <w:p w14:paraId="7DB8489B"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1C65254"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0512945"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labor supply curve shifts to the right.</w:t>
                  </w:r>
                </w:p>
              </w:tc>
            </w:tr>
            <w:tr w:rsidR="006A42FC" w:rsidRPr="008C17E0" w14:paraId="29303895" w14:textId="77777777">
              <w:tc>
                <w:tcPr>
                  <w:tcW w:w="400" w:type="dxa"/>
                  <w:tcMar>
                    <w:top w:w="0" w:type="dxa"/>
                    <w:left w:w="0" w:type="dxa"/>
                    <w:bottom w:w="0" w:type="dxa"/>
                    <w:right w:w="0" w:type="dxa"/>
                  </w:tcMar>
                </w:tcPr>
                <w:p w14:paraId="77DF3E40"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A640925"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ABFBFDB"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labor supply curve shifts to the left.</w:t>
                  </w:r>
                </w:p>
              </w:tc>
            </w:tr>
            <w:tr w:rsidR="006A42FC" w:rsidRPr="008C17E0" w14:paraId="406D5F1F" w14:textId="77777777">
              <w:tc>
                <w:tcPr>
                  <w:tcW w:w="400" w:type="dxa"/>
                  <w:tcMar>
                    <w:top w:w="0" w:type="dxa"/>
                    <w:left w:w="0" w:type="dxa"/>
                    <w:bottom w:w="0" w:type="dxa"/>
                    <w:right w:w="0" w:type="dxa"/>
                  </w:tcMar>
                </w:tcPr>
                <w:p w14:paraId="39F78811"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82BC924"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2D06987"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labor demand curve shifts upward and to the right.</w:t>
                  </w:r>
                </w:p>
              </w:tc>
            </w:tr>
            <w:tr w:rsidR="006A42FC" w:rsidRPr="008C17E0" w14:paraId="674C9C98" w14:textId="77777777">
              <w:tc>
                <w:tcPr>
                  <w:tcW w:w="400" w:type="dxa"/>
                  <w:tcMar>
                    <w:top w:w="0" w:type="dxa"/>
                    <w:left w:w="0" w:type="dxa"/>
                    <w:bottom w:w="0" w:type="dxa"/>
                    <w:right w:w="0" w:type="dxa"/>
                  </w:tcMar>
                </w:tcPr>
                <w:p w14:paraId="3EE70480"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FA46CFB"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1F5A1CB"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labor demand curve shifts downward and to the left.</w:t>
                  </w:r>
                </w:p>
              </w:tc>
            </w:tr>
          </w:tbl>
          <w:p w14:paraId="012067BD" w14:textId="77777777" w:rsidR="006A42FC" w:rsidRPr="008C17E0" w:rsidRDefault="006A42FC">
            <w:pPr>
              <w:rPr>
                <w:rFonts w:ascii="Palatino Linotype" w:hAnsi="Palatino Linotype"/>
                <w:vanish/>
              </w:rPr>
            </w:pPr>
          </w:p>
          <w:p w14:paraId="55778C85" w14:textId="77777777" w:rsidR="006A42FC" w:rsidRPr="008C17E0" w:rsidRDefault="006A42FC">
            <w:pPr>
              <w:rPr>
                <w:rFonts w:ascii="Palatino Linotype" w:hAnsi="Palatino Linotype"/>
              </w:rPr>
            </w:pPr>
          </w:p>
        </w:tc>
      </w:tr>
    </w:tbl>
    <w:p w14:paraId="24D8E4B9"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7A9AADB6" w14:textId="77777777">
        <w:tc>
          <w:tcPr>
            <w:tcW w:w="5000" w:type="pct"/>
            <w:tcMar>
              <w:top w:w="0" w:type="dxa"/>
              <w:left w:w="0" w:type="dxa"/>
              <w:bottom w:w="0" w:type="dxa"/>
              <w:right w:w="0" w:type="dxa"/>
            </w:tcMar>
            <w:vAlign w:val="center"/>
          </w:tcPr>
          <w:p w14:paraId="2FCB50B8" w14:textId="03594D0C" w:rsidR="006A42FC" w:rsidRPr="008C17E0" w:rsidRDefault="00031E80">
            <w:pPr>
              <w:pStyle w:val="p"/>
              <w:rPr>
                <w:rFonts w:ascii="Palatino Linotype" w:hAnsi="Palatino Linotype"/>
              </w:rPr>
            </w:pPr>
            <w:r>
              <w:rPr>
                <w:rFonts w:ascii="Palatino Linotype" w:eastAsia="Times New Roman" w:hAnsi="Palatino Linotype" w:cs="Times New Roman"/>
                <w:color w:val="000000"/>
                <w:sz w:val="24"/>
              </w:rPr>
              <w:t>5</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A tax cut shifts the ______ curve to the right, and the aggregate demand curve 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690"/>
            </w:tblGrid>
            <w:tr w:rsidR="006A42FC" w:rsidRPr="008C17E0" w14:paraId="4C1E8F89" w14:textId="77777777">
              <w:tc>
                <w:tcPr>
                  <w:tcW w:w="400" w:type="dxa"/>
                  <w:tcMar>
                    <w:top w:w="0" w:type="dxa"/>
                    <w:left w:w="0" w:type="dxa"/>
                    <w:bottom w:w="0" w:type="dxa"/>
                    <w:right w:w="0" w:type="dxa"/>
                  </w:tcMar>
                </w:tcPr>
                <w:p w14:paraId="25E46F92"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7990DE1"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5B64269"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i/>
                      <w:iCs/>
                      <w:color w:val="000000"/>
                      <w:sz w:val="24"/>
                    </w:rPr>
                    <w:t>IS</w:t>
                  </w:r>
                  <w:r w:rsidRPr="008C17E0">
                    <w:rPr>
                      <w:rFonts w:ascii="Palatino Linotype" w:eastAsia="Times New Roman" w:hAnsi="Palatino Linotype" w:cs="Times New Roman"/>
                      <w:color w:val="000000"/>
                      <w:sz w:val="24"/>
                    </w:rPr>
                    <w:t>; shifts to the right</w:t>
                  </w:r>
                </w:p>
              </w:tc>
            </w:tr>
            <w:tr w:rsidR="006A42FC" w:rsidRPr="008C17E0" w14:paraId="06F1335F" w14:textId="77777777">
              <w:tc>
                <w:tcPr>
                  <w:tcW w:w="400" w:type="dxa"/>
                  <w:tcMar>
                    <w:top w:w="0" w:type="dxa"/>
                    <w:left w:w="0" w:type="dxa"/>
                    <w:bottom w:w="0" w:type="dxa"/>
                    <w:right w:w="0" w:type="dxa"/>
                  </w:tcMar>
                </w:tcPr>
                <w:p w14:paraId="4B7548FF"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D7E2A63"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C2D0A4F"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i/>
                      <w:iCs/>
                      <w:color w:val="000000"/>
                      <w:sz w:val="24"/>
                    </w:rPr>
                    <w:t>IS</w:t>
                  </w:r>
                  <w:r w:rsidRPr="008C17E0">
                    <w:rPr>
                      <w:rFonts w:ascii="Palatino Linotype" w:eastAsia="Times New Roman" w:hAnsi="Palatino Linotype" w:cs="Times New Roman"/>
                      <w:color w:val="000000"/>
                      <w:sz w:val="24"/>
                    </w:rPr>
                    <w:t>; does not shift</w:t>
                  </w:r>
                </w:p>
              </w:tc>
            </w:tr>
            <w:tr w:rsidR="006A42FC" w:rsidRPr="008C17E0" w14:paraId="24731DBB" w14:textId="77777777">
              <w:tc>
                <w:tcPr>
                  <w:tcW w:w="400" w:type="dxa"/>
                  <w:tcMar>
                    <w:top w:w="0" w:type="dxa"/>
                    <w:left w:w="0" w:type="dxa"/>
                    <w:bottom w:w="0" w:type="dxa"/>
                    <w:right w:w="0" w:type="dxa"/>
                  </w:tcMar>
                </w:tcPr>
                <w:p w14:paraId="6E4C7F9A"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07C82AB7"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51B5406"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i/>
                      <w:iCs/>
                      <w:color w:val="000000"/>
                      <w:sz w:val="24"/>
                    </w:rPr>
                    <w:t>LM</w:t>
                  </w:r>
                  <w:r w:rsidRPr="008C17E0">
                    <w:rPr>
                      <w:rFonts w:ascii="Palatino Linotype" w:eastAsia="Times New Roman" w:hAnsi="Palatino Linotype" w:cs="Times New Roman"/>
                      <w:color w:val="000000"/>
                      <w:sz w:val="24"/>
                    </w:rPr>
                    <w:t>; shifts to the right</w:t>
                  </w:r>
                </w:p>
              </w:tc>
            </w:tr>
            <w:tr w:rsidR="006A42FC" w:rsidRPr="008C17E0" w14:paraId="02E4B3F8" w14:textId="77777777">
              <w:tc>
                <w:tcPr>
                  <w:tcW w:w="400" w:type="dxa"/>
                  <w:tcMar>
                    <w:top w:w="0" w:type="dxa"/>
                    <w:left w:w="0" w:type="dxa"/>
                    <w:bottom w:w="0" w:type="dxa"/>
                    <w:right w:w="0" w:type="dxa"/>
                  </w:tcMar>
                </w:tcPr>
                <w:p w14:paraId="6F486792"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7BA47AC"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05C603C"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i/>
                      <w:iCs/>
                      <w:color w:val="000000"/>
                      <w:sz w:val="24"/>
                    </w:rPr>
                    <w:t>LM</w:t>
                  </w:r>
                  <w:r w:rsidRPr="008C17E0">
                    <w:rPr>
                      <w:rFonts w:ascii="Palatino Linotype" w:eastAsia="Times New Roman" w:hAnsi="Palatino Linotype" w:cs="Times New Roman"/>
                      <w:color w:val="000000"/>
                      <w:sz w:val="24"/>
                    </w:rPr>
                    <w:t>; does not shift</w:t>
                  </w:r>
                </w:p>
              </w:tc>
            </w:tr>
          </w:tbl>
          <w:p w14:paraId="1AD8E03A" w14:textId="77777777" w:rsidR="006A42FC" w:rsidRPr="008C17E0" w:rsidRDefault="006A42FC">
            <w:pPr>
              <w:rPr>
                <w:rFonts w:ascii="Palatino Linotype" w:hAnsi="Palatino Linotype"/>
                <w:vanish/>
              </w:rPr>
            </w:pPr>
          </w:p>
          <w:p w14:paraId="189DD901" w14:textId="77777777" w:rsidR="006A42FC" w:rsidRPr="008C17E0" w:rsidRDefault="006A42FC">
            <w:pPr>
              <w:rPr>
                <w:rFonts w:ascii="Palatino Linotype" w:hAnsi="Palatino Linotype"/>
              </w:rPr>
            </w:pPr>
          </w:p>
        </w:tc>
      </w:tr>
    </w:tbl>
    <w:p w14:paraId="1B0721B8"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31442422" w14:textId="77777777">
        <w:tc>
          <w:tcPr>
            <w:tcW w:w="5000" w:type="pct"/>
            <w:tcMar>
              <w:top w:w="0" w:type="dxa"/>
              <w:left w:w="0" w:type="dxa"/>
              <w:bottom w:w="0" w:type="dxa"/>
              <w:right w:w="0" w:type="dxa"/>
            </w:tcMar>
            <w:vAlign w:val="center"/>
          </w:tcPr>
          <w:p w14:paraId="7BA55A65" w14:textId="19F667C2" w:rsidR="006A42FC" w:rsidRPr="008C17E0" w:rsidRDefault="00031E80">
            <w:pPr>
              <w:pStyle w:val="p"/>
              <w:rPr>
                <w:rFonts w:ascii="Palatino Linotype" w:hAnsi="Palatino Linotype"/>
              </w:rPr>
            </w:pPr>
            <w:r>
              <w:rPr>
                <w:rFonts w:ascii="Palatino Linotype" w:eastAsia="Times New Roman" w:hAnsi="Palatino Linotype" w:cs="Times New Roman"/>
                <w:color w:val="000000"/>
                <w:sz w:val="24"/>
              </w:rPr>
              <w:t>6</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When the unemployment rate is at a steady state: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8476"/>
            </w:tblGrid>
            <w:tr w:rsidR="006A42FC" w:rsidRPr="008C17E0" w14:paraId="29A6343A" w14:textId="77777777">
              <w:tc>
                <w:tcPr>
                  <w:tcW w:w="400" w:type="dxa"/>
                  <w:tcMar>
                    <w:top w:w="0" w:type="dxa"/>
                    <w:left w:w="0" w:type="dxa"/>
                    <w:bottom w:w="0" w:type="dxa"/>
                    <w:right w:w="0" w:type="dxa"/>
                  </w:tcMar>
                </w:tcPr>
                <w:p w14:paraId="1189CAA2" w14:textId="77777777" w:rsidR="006A42FC" w:rsidRPr="008C17E0" w:rsidRDefault="00F126D8">
                  <w:pPr>
                    <w:rPr>
                      <w:rFonts w:ascii="Palatino Linotype" w:hAnsi="Palatino Linotype"/>
                    </w:rPr>
                  </w:pPr>
                  <w:r w:rsidRPr="008C17E0">
                    <w:rPr>
                      <w:rFonts w:ascii="Palatino Linotype" w:hAnsi="Palatino Linotype"/>
                      <w:color w:val="000000"/>
                      <w:sz w:val="20"/>
                      <w:szCs w:val="20"/>
                    </w:rPr>
                    <w:lastRenderedPageBreak/>
                    <w:t> </w:t>
                  </w:r>
                </w:p>
              </w:tc>
              <w:tc>
                <w:tcPr>
                  <w:tcW w:w="0" w:type="auto"/>
                  <w:tcMar>
                    <w:top w:w="30" w:type="dxa"/>
                    <w:left w:w="0" w:type="dxa"/>
                    <w:bottom w:w="30" w:type="dxa"/>
                    <w:right w:w="0" w:type="dxa"/>
                  </w:tcMar>
                </w:tcPr>
                <w:p w14:paraId="6E2F58BA"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96BDA66"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no hiring or firings are occurring.</w:t>
                  </w:r>
                </w:p>
              </w:tc>
            </w:tr>
            <w:tr w:rsidR="006A42FC" w:rsidRPr="008C17E0" w14:paraId="4A78F3C6" w14:textId="77777777">
              <w:tc>
                <w:tcPr>
                  <w:tcW w:w="400" w:type="dxa"/>
                  <w:tcMar>
                    <w:top w:w="0" w:type="dxa"/>
                    <w:left w:w="0" w:type="dxa"/>
                    <w:bottom w:w="0" w:type="dxa"/>
                    <w:right w:w="0" w:type="dxa"/>
                  </w:tcMar>
                </w:tcPr>
                <w:p w14:paraId="682E5F3F"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608ED58"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F8633AB"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number of people finding jobs equals the number of people losing jobs.</w:t>
                  </w:r>
                </w:p>
              </w:tc>
            </w:tr>
            <w:tr w:rsidR="006A42FC" w:rsidRPr="008C17E0" w14:paraId="37AD0097" w14:textId="77777777">
              <w:tc>
                <w:tcPr>
                  <w:tcW w:w="400" w:type="dxa"/>
                  <w:tcMar>
                    <w:top w:w="0" w:type="dxa"/>
                    <w:left w:w="0" w:type="dxa"/>
                    <w:bottom w:w="0" w:type="dxa"/>
                    <w:right w:w="0" w:type="dxa"/>
                  </w:tcMar>
                </w:tcPr>
                <w:p w14:paraId="1D2CC5CE"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9AD1F44"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1954CB7"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number of people finding jobs exceeds the number of people losing jobs.</w:t>
                  </w:r>
                </w:p>
              </w:tc>
            </w:tr>
            <w:tr w:rsidR="006A42FC" w:rsidRPr="008C17E0" w14:paraId="3C9C09B9" w14:textId="77777777">
              <w:tc>
                <w:tcPr>
                  <w:tcW w:w="400" w:type="dxa"/>
                  <w:tcMar>
                    <w:top w:w="0" w:type="dxa"/>
                    <w:left w:w="0" w:type="dxa"/>
                    <w:bottom w:w="0" w:type="dxa"/>
                    <w:right w:w="0" w:type="dxa"/>
                  </w:tcMar>
                </w:tcPr>
                <w:p w14:paraId="02FC8138"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BF5E516"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13624920"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number of people losing jobs exceeds the number of people finding jobs.</w:t>
                  </w:r>
                </w:p>
              </w:tc>
            </w:tr>
          </w:tbl>
          <w:p w14:paraId="492DC16B" w14:textId="77777777" w:rsidR="006A42FC" w:rsidRPr="008C17E0" w:rsidRDefault="006A42FC">
            <w:pPr>
              <w:rPr>
                <w:rFonts w:ascii="Palatino Linotype" w:hAnsi="Palatino Linotype"/>
                <w:vanish/>
              </w:rPr>
            </w:pPr>
          </w:p>
          <w:p w14:paraId="26735301" w14:textId="77777777" w:rsidR="006A42FC" w:rsidRPr="008C17E0" w:rsidRDefault="006A42FC">
            <w:pPr>
              <w:rPr>
                <w:rFonts w:ascii="Palatino Linotype" w:hAnsi="Palatino Linotype"/>
              </w:rPr>
            </w:pPr>
          </w:p>
        </w:tc>
      </w:tr>
    </w:tbl>
    <w:p w14:paraId="1E2AECDE" w14:textId="1CF74A48" w:rsidR="006A42FC" w:rsidRDefault="006A42FC">
      <w:pPr>
        <w:spacing w:after="75"/>
        <w:rPr>
          <w:rFonts w:ascii="Palatino Linotype" w:hAnsi="Palatino Linotype"/>
        </w:rPr>
      </w:pPr>
    </w:p>
    <w:p w14:paraId="0E8F16CD" w14:textId="3C9FD45C" w:rsidR="00031E80" w:rsidRDefault="00031E80" w:rsidP="00031E80">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7</w:t>
      </w:r>
      <w:r w:rsidRPr="008C17E0">
        <w:rPr>
          <w:rFonts w:ascii="Palatino Linotype" w:eastAsia="Times New Roman" w:hAnsi="Palatino Linotype" w:cs="Times New Roman"/>
          <w:color w:val="000000"/>
          <w:sz w:val="24"/>
        </w:rPr>
        <w:t>) </w:t>
      </w:r>
      <w:r>
        <w:rPr>
          <w:rFonts w:ascii="Palatino Linotype" w:eastAsia="Times New Roman" w:hAnsi="Palatino Linotype" w:cs="Times New Roman"/>
          <w:color w:val="000000"/>
          <w:sz w:val="24"/>
        </w:rPr>
        <w:t xml:space="preserve">The “Big Mac” index shows that what principle is violated?  </w:t>
      </w:r>
    </w:p>
    <w:tbl>
      <w:tblPr>
        <w:tblStyle w:val="questionMetaData"/>
        <w:tblW w:w="4918" w:type="dxa"/>
        <w:tblInd w:w="0" w:type="dxa"/>
        <w:tblBorders>
          <w:top w:val="nil"/>
          <w:left w:val="nil"/>
          <w:bottom w:val="nil"/>
          <w:right w:val="nil"/>
          <w:insideH w:val="nil"/>
          <w:insideV w:val="nil"/>
        </w:tblBorders>
        <w:tblLook w:val="04A0" w:firstRow="1" w:lastRow="0" w:firstColumn="1" w:lastColumn="0" w:noHBand="0" w:noVBand="1"/>
      </w:tblPr>
      <w:tblGrid>
        <w:gridCol w:w="401"/>
        <w:gridCol w:w="268"/>
        <w:gridCol w:w="4249"/>
      </w:tblGrid>
      <w:tr w:rsidR="00031E80" w:rsidRPr="008C17E0" w14:paraId="48FB4360" w14:textId="77777777" w:rsidTr="00031E80">
        <w:trPr>
          <w:trHeight w:val="232"/>
        </w:trPr>
        <w:tc>
          <w:tcPr>
            <w:tcW w:w="401" w:type="dxa"/>
            <w:tcMar>
              <w:top w:w="0" w:type="dxa"/>
              <w:left w:w="0" w:type="dxa"/>
              <w:bottom w:w="0" w:type="dxa"/>
              <w:right w:w="0" w:type="dxa"/>
            </w:tcMar>
          </w:tcPr>
          <w:p w14:paraId="226A7AF6"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9FBE397"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7F5708D8"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the law of one price.    </w:t>
            </w:r>
          </w:p>
        </w:tc>
      </w:tr>
      <w:tr w:rsidR="00031E80" w:rsidRPr="008C17E0" w14:paraId="7A0F8115" w14:textId="77777777" w:rsidTr="00031E80">
        <w:trPr>
          <w:trHeight w:val="232"/>
        </w:trPr>
        <w:tc>
          <w:tcPr>
            <w:tcW w:w="401" w:type="dxa"/>
            <w:tcMar>
              <w:top w:w="0" w:type="dxa"/>
              <w:left w:w="0" w:type="dxa"/>
              <w:bottom w:w="0" w:type="dxa"/>
              <w:right w:w="0" w:type="dxa"/>
            </w:tcMar>
          </w:tcPr>
          <w:p w14:paraId="6A548BEB"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888B29A"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F389DEE"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supply equals demand.  </w:t>
            </w:r>
          </w:p>
        </w:tc>
      </w:tr>
      <w:tr w:rsidR="00031E80" w:rsidRPr="008C17E0" w14:paraId="46DDEE4E" w14:textId="77777777" w:rsidTr="00031E80">
        <w:trPr>
          <w:trHeight w:val="232"/>
        </w:trPr>
        <w:tc>
          <w:tcPr>
            <w:tcW w:w="401" w:type="dxa"/>
            <w:tcMar>
              <w:top w:w="0" w:type="dxa"/>
              <w:left w:w="0" w:type="dxa"/>
              <w:bottom w:w="0" w:type="dxa"/>
              <w:right w:w="0" w:type="dxa"/>
            </w:tcMar>
          </w:tcPr>
          <w:p w14:paraId="3FD809BA"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DF9EB3A"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7C1F4EC"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purchasing power parity.  </w:t>
            </w:r>
          </w:p>
        </w:tc>
      </w:tr>
      <w:tr w:rsidR="00031E80" w:rsidRPr="008C17E0" w14:paraId="6008824E" w14:textId="77777777" w:rsidTr="00031E80">
        <w:trPr>
          <w:trHeight w:val="886"/>
        </w:trPr>
        <w:tc>
          <w:tcPr>
            <w:tcW w:w="401" w:type="dxa"/>
            <w:tcMar>
              <w:top w:w="0" w:type="dxa"/>
              <w:left w:w="0" w:type="dxa"/>
              <w:bottom w:w="0" w:type="dxa"/>
              <w:right w:w="0" w:type="dxa"/>
            </w:tcMar>
          </w:tcPr>
          <w:p w14:paraId="4B0C07BE"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791E2F6"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2BCB02A" w14:textId="77777777" w:rsidR="00031E80" w:rsidRDefault="00031E80" w:rsidP="00031E80">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the principle of liquidity preference.</w:t>
            </w:r>
          </w:p>
          <w:p w14:paraId="42B46C3E" w14:textId="77777777" w:rsidR="00031E80" w:rsidRDefault="00031E80" w:rsidP="00031E80">
            <w:pPr>
              <w:pStyle w:val="p"/>
              <w:rPr>
                <w:rFonts w:ascii="Palatino Linotype" w:eastAsia="Times New Roman" w:hAnsi="Palatino Linotype" w:cs="Times New Roman"/>
                <w:color w:val="000000"/>
                <w:sz w:val="24"/>
              </w:rPr>
            </w:pPr>
          </w:p>
          <w:p w14:paraId="1EA94D55"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  </w:t>
            </w:r>
          </w:p>
        </w:tc>
      </w:tr>
    </w:tbl>
    <w:p w14:paraId="55E96699" w14:textId="77777777" w:rsidR="00031E80" w:rsidRPr="008C17E0" w:rsidRDefault="00031E80">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31EE675C" w14:textId="77777777">
        <w:tc>
          <w:tcPr>
            <w:tcW w:w="5000" w:type="pct"/>
            <w:tcMar>
              <w:top w:w="0" w:type="dxa"/>
              <w:left w:w="0" w:type="dxa"/>
              <w:bottom w:w="0" w:type="dxa"/>
              <w:right w:w="0" w:type="dxa"/>
            </w:tcMar>
            <w:vAlign w:val="center"/>
          </w:tcPr>
          <w:p w14:paraId="6FCDC32F" w14:textId="2D3F63C8" w:rsidR="006A42FC" w:rsidRPr="008C17E0" w:rsidRDefault="00031E80">
            <w:pPr>
              <w:pStyle w:val="p"/>
              <w:rPr>
                <w:rFonts w:ascii="Palatino Linotype" w:hAnsi="Palatino Linotype"/>
              </w:rPr>
            </w:pPr>
            <w:r>
              <w:rPr>
                <w:rFonts w:ascii="Palatino Linotype" w:eastAsia="Times New Roman" w:hAnsi="Palatino Linotype" w:cs="Times New Roman"/>
                <w:color w:val="000000"/>
                <w:sz w:val="24"/>
              </w:rPr>
              <w:t>8</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xml:space="preserve"> The intersection of the </w:t>
            </w:r>
            <w:r w:rsidR="00F126D8" w:rsidRPr="008C17E0">
              <w:rPr>
                <w:rFonts w:ascii="Palatino Linotype" w:eastAsia="Times New Roman" w:hAnsi="Palatino Linotype" w:cs="Times New Roman"/>
                <w:i/>
                <w:iCs/>
                <w:color w:val="000000"/>
                <w:sz w:val="24"/>
              </w:rPr>
              <w:t>IS</w:t>
            </w:r>
            <w:r w:rsidR="00F126D8" w:rsidRPr="008C17E0">
              <w:rPr>
                <w:rFonts w:ascii="Palatino Linotype" w:eastAsia="Times New Roman" w:hAnsi="Palatino Linotype" w:cs="Times New Roman"/>
                <w:color w:val="000000"/>
                <w:sz w:val="24"/>
              </w:rPr>
              <w:t xml:space="preserve"> and </w:t>
            </w:r>
            <w:r w:rsidR="00F126D8" w:rsidRPr="008C17E0">
              <w:rPr>
                <w:rFonts w:ascii="Palatino Linotype" w:eastAsia="Times New Roman" w:hAnsi="Palatino Linotype" w:cs="Times New Roman"/>
                <w:i/>
                <w:iCs/>
                <w:color w:val="000000"/>
                <w:sz w:val="24"/>
              </w:rPr>
              <w:t>LM</w:t>
            </w:r>
            <w:r w:rsidR="00F126D8" w:rsidRPr="008C17E0">
              <w:rPr>
                <w:rFonts w:ascii="Palatino Linotype" w:eastAsia="Times New Roman" w:hAnsi="Palatino Linotype" w:cs="Times New Roman"/>
                <w:color w:val="000000"/>
                <w:sz w:val="24"/>
              </w:rPr>
              <w:t xml:space="preserve"> curves determines the values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594"/>
            </w:tblGrid>
            <w:tr w:rsidR="006A42FC" w:rsidRPr="008C17E0" w14:paraId="614CBFE1" w14:textId="77777777">
              <w:tc>
                <w:tcPr>
                  <w:tcW w:w="400" w:type="dxa"/>
                  <w:tcMar>
                    <w:top w:w="0" w:type="dxa"/>
                    <w:left w:w="0" w:type="dxa"/>
                    <w:bottom w:w="0" w:type="dxa"/>
                    <w:right w:w="0" w:type="dxa"/>
                  </w:tcMar>
                </w:tcPr>
                <w:p w14:paraId="43C5C74D"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57BBE1A"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73898DA"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i/>
                      <w:iCs/>
                      <w:color w:val="000000"/>
                      <w:sz w:val="24"/>
                    </w:rPr>
                    <w:t>r</w:t>
                  </w:r>
                  <w:r w:rsidRPr="008C17E0">
                    <w:rPr>
                      <w:rFonts w:ascii="Palatino Linotype" w:eastAsia="Times New Roman" w:hAnsi="Palatino Linotype" w:cs="Times New Roman"/>
                      <w:color w:val="000000"/>
                      <w:sz w:val="24"/>
                    </w:rPr>
                    <w:t xml:space="preserve">, </w:t>
                  </w:r>
                  <w:r w:rsidRPr="008C17E0">
                    <w:rPr>
                      <w:rFonts w:ascii="Palatino Linotype" w:eastAsia="Times New Roman" w:hAnsi="Palatino Linotype" w:cs="Times New Roman"/>
                      <w:i/>
                      <w:iCs/>
                      <w:color w:val="000000"/>
                      <w:sz w:val="24"/>
                    </w:rPr>
                    <w:t>Y</w:t>
                  </w:r>
                  <w:r w:rsidRPr="008C17E0">
                    <w:rPr>
                      <w:rFonts w:ascii="Palatino Linotype" w:eastAsia="Times New Roman" w:hAnsi="Palatino Linotype" w:cs="Times New Roman"/>
                      <w:color w:val="000000"/>
                      <w:sz w:val="24"/>
                    </w:rPr>
                    <w:t xml:space="preserve">, and </w:t>
                  </w:r>
                  <w:r w:rsidRPr="008C17E0">
                    <w:rPr>
                      <w:rFonts w:ascii="Palatino Linotype" w:eastAsia="Times New Roman" w:hAnsi="Palatino Linotype" w:cs="Times New Roman"/>
                      <w:i/>
                      <w:iCs/>
                      <w:color w:val="000000"/>
                      <w:sz w:val="24"/>
                    </w:rPr>
                    <w:t>P</w:t>
                  </w:r>
                  <w:r w:rsidRPr="008C17E0">
                    <w:rPr>
                      <w:rFonts w:ascii="Palatino Linotype" w:eastAsia="Times New Roman" w:hAnsi="Palatino Linotype" w:cs="Times New Roman"/>
                      <w:color w:val="000000"/>
                      <w:sz w:val="24"/>
                    </w:rPr>
                    <w:t xml:space="preserve">, given </w:t>
                  </w:r>
                  <w:r w:rsidRPr="008C17E0">
                    <w:rPr>
                      <w:rFonts w:ascii="Palatino Linotype" w:eastAsia="Times New Roman" w:hAnsi="Palatino Linotype" w:cs="Times New Roman"/>
                      <w:i/>
                      <w:iCs/>
                      <w:color w:val="000000"/>
                      <w:sz w:val="24"/>
                    </w:rPr>
                    <w:t>G</w:t>
                  </w:r>
                  <w:r w:rsidRPr="008C17E0">
                    <w:rPr>
                      <w:rFonts w:ascii="Palatino Linotype" w:eastAsia="Times New Roman" w:hAnsi="Palatino Linotype" w:cs="Times New Roman"/>
                      <w:color w:val="000000"/>
                      <w:sz w:val="24"/>
                    </w:rPr>
                    <w:t xml:space="preserve">, </w:t>
                  </w:r>
                  <w:r w:rsidRPr="008C17E0">
                    <w:rPr>
                      <w:rFonts w:ascii="Palatino Linotype" w:eastAsia="Times New Roman" w:hAnsi="Palatino Linotype" w:cs="Times New Roman"/>
                      <w:i/>
                      <w:iCs/>
                      <w:color w:val="000000"/>
                      <w:sz w:val="24"/>
                    </w:rPr>
                    <w:t>T</w:t>
                  </w:r>
                  <w:r w:rsidRPr="008C17E0">
                    <w:rPr>
                      <w:rFonts w:ascii="Palatino Linotype" w:eastAsia="Times New Roman" w:hAnsi="Palatino Linotype" w:cs="Times New Roman"/>
                      <w:color w:val="000000"/>
                      <w:sz w:val="24"/>
                    </w:rPr>
                    <w:t xml:space="preserve">, and </w:t>
                  </w:r>
                  <w:r w:rsidRPr="008C17E0">
                    <w:rPr>
                      <w:rFonts w:ascii="Palatino Linotype" w:eastAsia="Times New Roman" w:hAnsi="Palatino Linotype" w:cs="Times New Roman"/>
                      <w:i/>
                      <w:iCs/>
                      <w:color w:val="000000"/>
                      <w:sz w:val="24"/>
                    </w:rPr>
                    <w:t>M</w:t>
                  </w:r>
                  <w:r w:rsidRPr="008C17E0">
                    <w:rPr>
                      <w:rFonts w:ascii="Palatino Linotype" w:eastAsia="Times New Roman" w:hAnsi="Palatino Linotype" w:cs="Times New Roman"/>
                      <w:color w:val="000000"/>
                      <w:sz w:val="24"/>
                    </w:rPr>
                    <w:t>.</w:t>
                  </w:r>
                </w:p>
              </w:tc>
            </w:tr>
            <w:tr w:rsidR="006A42FC" w:rsidRPr="008C17E0" w14:paraId="69893A37" w14:textId="77777777">
              <w:tc>
                <w:tcPr>
                  <w:tcW w:w="400" w:type="dxa"/>
                  <w:tcMar>
                    <w:top w:w="0" w:type="dxa"/>
                    <w:left w:w="0" w:type="dxa"/>
                    <w:bottom w:w="0" w:type="dxa"/>
                    <w:right w:w="0" w:type="dxa"/>
                  </w:tcMar>
                </w:tcPr>
                <w:p w14:paraId="586A0F07"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77CF55C8"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681ADC7B"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i/>
                      <w:iCs/>
                      <w:color w:val="000000"/>
                      <w:sz w:val="24"/>
                    </w:rPr>
                    <w:t>r</w:t>
                  </w:r>
                  <w:r w:rsidRPr="008C17E0">
                    <w:rPr>
                      <w:rFonts w:ascii="Palatino Linotype" w:eastAsia="Times New Roman" w:hAnsi="Palatino Linotype" w:cs="Times New Roman"/>
                      <w:color w:val="000000"/>
                      <w:sz w:val="24"/>
                    </w:rPr>
                    <w:t xml:space="preserve">, </w:t>
                  </w:r>
                  <w:r w:rsidRPr="008C17E0">
                    <w:rPr>
                      <w:rFonts w:ascii="Palatino Linotype" w:eastAsia="Times New Roman" w:hAnsi="Palatino Linotype" w:cs="Times New Roman"/>
                      <w:i/>
                      <w:iCs/>
                      <w:color w:val="000000"/>
                      <w:sz w:val="24"/>
                    </w:rPr>
                    <w:t>Y</w:t>
                  </w:r>
                  <w:r w:rsidRPr="008C17E0">
                    <w:rPr>
                      <w:rFonts w:ascii="Palatino Linotype" w:eastAsia="Times New Roman" w:hAnsi="Palatino Linotype" w:cs="Times New Roman"/>
                      <w:color w:val="000000"/>
                      <w:sz w:val="24"/>
                    </w:rPr>
                    <w:t xml:space="preserve">, and M, given </w:t>
                  </w:r>
                  <w:r w:rsidRPr="008C17E0">
                    <w:rPr>
                      <w:rFonts w:ascii="Palatino Linotype" w:eastAsia="Times New Roman" w:hAnsi="Palatino Linotype" w:cs="Times New Roman"/>
                      <w:i/>
                      <w:iCs/>
                      <w:color w:val="000000"/>
                      <w:sz w:val="24"/>
                    </w:rPr>
                    <w:t>G</w:t>
                  </w:r>
                  <w:r w:rsidRPr="008C17E0">
                    <w:rPr>
                      <w:rFonts w:ascii="Palatino Linotype" w:eastAsia="Times New Roman" w:hAnsi="Palatino Linotype" w:cs="Times New Roman"/>
                      <w:color w:val="000000"/>
                      <w:sz w:val="24"/>
                    </w:rPr>
                    <w:t xml:space="preserve">, </w:t>
                  </w:r>
                  <w:r w:rsidRPr="008C17E0">
                    <w:rPr>
                      <w:rFonts w:ascii="Palatino Linotype" w:eastAsia="Times New Roman" w:hAnsi="Palatino Linotype" w:cs="Times New Roman"/>
                      <w:i/>
                      <w:iCs/>
                      <w:color w:val="000000"/>
                      <w:sz w:val="24"/>
                    </w:rPr>
                    <w:t>T</w:t>
                  </w:r>
                  <w:r w:rsidRPr="008C17E0">
                    <w:rPr>
                      <w:rFonts w:ascii="Palatino Linotype" w:eastAsia="Times New Roman" w:hAnsi="Palatino Linotype" w:cs="Times New Roman"/>
                      <w:color w:val="000000"/>
                      <w:sz w:val="24"/>
                    </w:rPr>
                    <w:t xml:space="preserve">, and </w:t>
                  </w:r>
                  <w:r w:rsidRPr="008C17E0">
                    <w:rPr>
                      <w:rFonts w:ascii="Palatino Linotype" w:eastAsia="Times New Roman" w:hAnsi="Palatino Linotype" w:cs="Times New Roman"/>
                      <w:i/>
                      <w:iCs/>
                      <w:color w:val="000000"/>
                      <w:sz w:val="24"/>
                    </w:rPr>
                    <w:t>P</w:t>
                  </w:r>
                  <w:r w:rsidRPr="008C17E0">
                    <w:rPr>
                      <w:rFonts w:ascii="Palatino Linotype" w:eastAsia="Times New Roman" w:hAnsi="Palatino Linotype" w:cs="Times New Roman"/>
                      <w:color w:val="000000"/>
                      <w:sz w:val="24"/>
                    </w:rPr>
                    <w:t>.</w:t>
                  </w:r>
                </w:p>
              </w:tc>
            </w:tr>
            <w:tr w:rsidR="006A42FC" w:rsidRPr="008C17E0" w14:paraId="58FA0A24" w14:textId="77777777">
              <w:tc>
                <w:tcPr>
                  <w:tcW w:w="400" w:type="dxa"/>
                  <w:tcMar>
                    <w:top w:w="0" w:type="dxa"/>
                    <w:left w:w="0" w:type="dxa"/>
                    <w:bottom w:w="0" w:type="dxa"/>
                    <w:right w:w="0" w:type="dxa"/>
                  </w:tcMar>
                </w:tcPr>
                <w:p w14:paraId="508B4086"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093727C7"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3FDC1A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i/>
                      <w:iCs/>
                      <w:color w:val="000000"/>
                      <w:sz w:val="24"/>
                    </w:rPr>
                    <w:t>r</w:t>
                  </w:r>
                  <w:r w:rsidRPr="008C17E0">
                    <w:rPr>
                      <w:rFonts w:ascii="Palatino Linotype" w:eastAsia="Times New Roman" w:hAnsi="Palatino Linotype" w:cs="Times New Roman"/>
                      <w:color w:val="000000"/>
                      <w:sz w:val="24"/>
                    </w:rPr>
                    <w:t xml:space="preserve"> and </w:t>
                  </w:r>
                  <w:r w:rsidRPr="008C17E0">
                    <w:rPr>
                      <w:rFonts w:ascii="Palatino Linotype" w:eastAsia="Times New Roman" w:hAnsi="Palatino Linotype" w:cs="Times New Roman"/>
                      <w:i/>
                      <w:iCs/>
                      <w:color w:val="000000"/>
                      <w:sz w:val="24"/>
                    </w:rPr>
                    <w:t>Y</w:t>
                  </w:r>
                  <w:r w:rsidRPr="008C17E0">
                    <w:rPr>
                      <w:rFonts w:ascii="Palatino Linotype" w:eastAsia="Times New Roman" w:hAnsi="Palatino Linotype" w:cs="Times New Roman"/>
                      <w:color w:val="000000"/>
                      <w:sz w:val="24"/>
                    </w:rPr>
                    <w:t xml:space="preserve">, given </w:t>
                  </w:r>
                  <w:r w:rsidRPr="008C17E0">
                    <w:rPr>
                      <w:rFonts w:ascii="Palatino Linotype" w:eastAsia="Times New Roman" w:hAnsi="Palatino Linotype" w:cs="Times New Roman"/>
                      <w:i/>
                      <w:iCs/>
                      <w:color w:val="000000"/>
                      <w:sz w:val="24"/>
                    </w:rPr>
                    <w:t>G</w:t>
                  </w:r>
                  <w:r w:rsidRPr="008C17E0">
                    <w:rPr>
                      <w:rFonts w:ascii="Palatino Linotype" w:eastAsia="Times New Roman" w:hAnsi="Palatino Linotype" w:cs="Times New Roman"/>
                      <w:color w:val="000000"/>
                      <w:sz w:val="24"/>
                    </w:rPr>
                    <w:t xml:space="preserve">, </w:t>
                  </w:r>
                  <w:r w:rsidRPr="008C17E0">
                    <w:rPr>
                      <w:rFonts w:ascii="Palatino Linotype" w:eastAsia="Times New Roman" w:hAnsi="Palatino Linotype" w:cs="Times New Roman"/>
                      <w:i/>
                      <w:iCs/>
                      <w:color w:val="000000"/>
                      <w:sz w:val="24"/>
                    </w:rPr>
                    <w:t>T</w:t>
                  </w:r>
                  <w:r w:rsidRPr="008C17E0">
                    <w:rPr>
                      <w:rFonts w:ascii="Palatino Linotype" w:eastAsia="Times New Roman" w:hAnsi="Palatino Linotype" w:cs="Times New Roman"/>
                      <w:color w:val="000000"/>
                      <w:sz w:val="24"/>
                    </w:rPr>
                    <w:t xml:space="preserve">, </w:t>
                  </w:r>
                  <w:r w:rsidRPr="008C17E0">
                    <w:rPr>
                      <w:rFonts w:ascii="Palatino Linotype" w:eastAsia="Times New Roman" w:hAnsi="Palatino Linotype" w:cs="Times New Roman"/>
                      <w:i/>
                      <w:iCs/>
                      <w:color w:val="000000"/>
                      <w:sz w:val="24"/>
                    </w:rPr>
                    <w:t>M</w:t>
                  </w:r>
                  <w:r w:rsidRPr="008C17E0">
                    <w:rPr>
                      <w:rFonts w:ascii="Palatino Linotype" w:eastAsia="Times New Roman" w:hAnsi="Palatino Linotype" w:cs="Times New Roman"/>
                      <w:color w:val="000000"/>
                      <w:sz w:val="24"/>
                    </w:rPr>
                    <w:t xml:space="preserve">, and </w:t>
                  </w:r>
                  <w:r w:rsidRPr="008C17E0">
                    <w:rPr>
                      <w:rFonts w:ascii="Palatino Linotype" w:eastAsia="Times New Roman" w:hAnsi="Palatino Linotype" w:cs="Times New Roman"/>
                      <w:i/>
                      <w:iCs/>
                      <w:color w:val="000000"/>
                      <w:sz w:val="24"/>
                    </w:rPr>
                    <w:t>P</w:t>
                  </w:r>
                  <w:r w:rsidRPr="008C17E0">
                    <w:rPr>
                      <w:rFonts w:ascii="Palatino Linotype" w:eastAsia="Times New Roman" w:hAnsi="Palatino Linotype" w:cs="Times New Roman"/>
                      <w:color w:val="000000"/>
                      <w:sz w:val="24"/>
                    </w:rPr>
                    <w:t>.</w:t>
                  </w:r>
                </w:p>
              </w:tc>
            </w:tr>
            <w:tr w:rsidR="006A42FC" w:rsidRPr="008C17E0" w14:paraId="49D01555" w14:textId="77777777">
              <w:tc>
                <w:tcPr>
                  <w:tcW w:w="400" w:type="dxa"/>
                  <w:tcMar>
                    <w:top w:w="0" w:type="dxa"/>
                    <w:left w:w="0" w:type="dxa"/>
                    <w:bottom w:w="0" w:type="dxa"/>
                    <w:right w:w="0" w:type="dxa"/>
                  </w:tcMar>
                </w:tcPr>
                <w:p w14:paraId="0B63D9F4"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0AD1513"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B0E2C8D"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i/>
                      <w:iCs/>
                      <w:color w:val="000000"/>
                      <w:sz w:val="24"/>
                    </w:rPr>
                    <w:t>p</w:t>
                  </w:r>
                  <w:r w:rsidRPr="008C17E0">
                    <w:rPr>
                      <w:rFonts w:ascii="Palatino Linotype" w:eastAsia="Times New Roman" w:hAnsi="Palatino Linotype" w:cs="Times New Roman"/>
                      <w:color w:val="000000"/>
                      <w:sz w:val="24"/>
                    </w:rPr>
                    <w:t xml:space="preserve"> and </w:t>
                  </w:r>
                  <w:r w:rsidRPr="008C17E0">
                    <w:rPr>
                      <w:rFonts w:ascii="Palatino Linotype" w:eastAsia="Times New Roman" w:hAnsi="Palatino Linotype" w:cs="Times New Roman"/>
                      <w:i/>
                      <w:iCs/>
                      <w:color w:val="000000"/>
                      <w:sz w:val="24"/>
                    </w:rPr>
                    <w:t>Y</w:t>
                  </w:r>
                  <w:r w:rsidRPr="008C17E0">
                    <w:rPr>
                      <w:rFonts w:ascii="Palatino Linotype" w:eastAsia="Times New Roman" w:hAnsi="Palatino Linotype" w:cs="Times New Roman"/>
                      <w:color w:val="000000"/>
                      <w:sz w:val="24"/>
                    </w:rPr>
                    <w:t xml:space="preserve">, given </w:t>
                  </w:r>
                  <w:r w:rsidRPr="008C17E0">
                    <w:rPr>
                      <w:rFonts w:ascii="Palatino Linotype" w:eastAsia="Times New Roman" w:hAnsi="Palatino Linotype" w:cs="Times New Roman"/>
                      <w:i/>
                      <w:iCs/>
                      <w:color w:val="000000"/>
                      <w:sz w:val="24"/>
                    </w:rPr>
                    <w:t>G</w:t>
                  </w:r>
                  <w:r w:rsidRPr="008C17E0">
                    <w:rPr>
                      <w:rFonts w:ascii="Palatino Linotype" w:eastAsia="Times New Roman" w:hAnsi="Palatino Linotype" w:cs="Times New Roman"/>
                      <w:color w:val="000000"/>
                      <w:sz w:val="24"/>
                    </w:rPr>
                    <w:t xml:space="preserve">, </w:t>
                  </w:r>
                  <w:r w:rsidRPr="008C17E0">
                    <w:rPr>
                      <w:rFonts w:ascii="Palatino Linotype" w:eastAsia="Times New Roman" w:hAnsi="Palatino Linotype" w:cs="Times New Roman"/>
                      <w:i/>
                      <w:iCs/>
                      <w:color w:val="000000"/>
                      <w:sz w:val="24"/>
                    </w:rPr>
                    <w:t>T</w:t>
                  </w:r>
                  <w:r w:rsidRPr="008C17E0">
                    <w:rPr>
                      <w:rFonts w:ascii="Palatino Linotype" w:eastAsia="Times New Roman" w:hAnsi="Palatino Linotype" w:cs="Times New Roman"/>
                      <w:color w:val="000000"/>
                      <w:sz w:val="24"/>
                    </w:rPr>
                    <w:t xml:space="preserve">, and </w:t>
                  </w:r>
                  <w:r w:rsidRPr="008C17E0">
                    <w:rPr>
                      <w:rFonts w:ascii="Palatino Linotype" w:eastAsia="Times New Roman" w:hAnsi="Palatino Linotype" w:cs="Times New Roman"/>
                      <w:i/>
                      <w:iCs/>
                      <w:color w:val="000000"/>
                      <w:sz w:val="24"/>
                    </w:rPr>
                    <w:t>M</w:t>
                  </w:r>
                  <w:r w:rsidRPr="008C17E0">
                    <w:rPr>
                      <w:rFonts w:ascii="Palatino Linotype" w:eastAsia="Times New Roman" w:hAnsi="Palatino Linotype" w:cs="Times New Roman"/>
                      <w:color w:val="000000"/>
                      <w:sz w:val="24"/>
                    </w:rPr>
                    <w:t>.</w:t>
                  </w:r>
                </w:p>
              </w:tc>
            </w:tr>
          </w:tbl>
          <w:p w14:paraId="4ECF3E3C" w14:textId="77777777" w:rsidR="006A42FC" w:rsidRPr="008C17E0" w:rsidRDefault="006A42FC">
            <w:pPr>
              <w:rPr>
                <w:rFonts w:ascii="Palatino Linotype" w:hAnsi="Palatino Linotype"/>
                <w:vanish/>
              </w:rPr>
            </w:pPr>
          </w:p>
          <w:p w14:paraId="2A950505" w14:textId="77777777" w:rsidR="006A42FC" w:rsidRPr="008C17E0" w:rsidRDefault="006A42FC">
            <w:pPr>
              <w:rPr>
                <w:rFonts w:ascii="Palatino Linotype" w:hAnsi="Palatino Linotype"/>
              </w:rPr>
            </w:pPr>
          </w:p>
        </w:tc>
      </w:tr>
    </w:tbl>
    <w:p w14:paraId="22000665"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158769FB" w14:textId="77777777">
        <w:tc>
          <w:tcPr>
            <w:tcW w:w="5000" w:type="pct"/>
            <w:tcMar>
              <w:top w:w="0" w:type="dxa"/>
              <w:left w:w="0" w:type="dxa"/>
              <w:bottom w:w="0" w:type="dxa"/>
              <w:right w:w="0" w:type="dxa"/>
            </w:tcMar>
            <w:vAlign w:val="center"/>
          </w:tcPr>
          <w:p w14:paraId="76021F97" w14:textId="00B3ACFB" w:rsidR="006A42FC" w:rsidRPr="008C17E0" w:rsidRDefault="00031E80">
            <w:pPr>
              <w:pStyle w:val="p"/>
              <w:rPr>
                <w:rFonts w:ascii="Palatino Linotype" w:hAnsi="Palatino Linotype"/>
              </w:rPr>
            </w:pPr>
            <w:r>
              <w:rPr>
                <w:rFonts w:ascii="Palatino Linotype" w:eastAsia="Times New Roman" w:hAnsi="Palatino Linotype" w:cs="Times New Roman"/>
                <w:color w:val="000000"/>
                <w:sz w:val="24"/>
              </w:rPr>
              <w:t>9</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xml:space="preserve"> In the </w:t>
            </w:r>
            <w:r w:rsidR="00F126D8" w:rsidRPr="008C17E0">
              <w:rPr>
                <w:rFonts w:ascii="Palatino Linotype" w:eastAsia="Times New Roman" w:hAnsi="Palatino Linotype" w:cs="Times New Roman"/>
                <w:i/>
                <w:iCs/>
                <w:color w:val="000000"/>
                <w:sz w:val="24"/>
              </w:rPr>
              <w:t>IS</w:t>
            </w:r>
            <w:r w:rsidR="00F126D8"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i/>
                <w:iCs/>
                <w:color w:val="000000"/>
                <w:sz w:val="24"/>
              </w:rPr>
              <w:t>LM</w:t>
            </w:r>
            <w:r w:rsidR="00F126D8" w:rsidRPr="008C17E0">
              <w:rPr>
                <w:rFonts w:ascii="Palatino Linotype" w:eastAsia="Times New Roman" w:hAnsi="Palatino Linotype" w:cs="Times New Roman"/>
                <w:color w:val="000000"/>
                <w:sz w:val="24"/>
              </w:rPr>
              <w:t xml:space="preserve"> model, a decrease in the interest rate would be the result of 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4075"/>
            </w:tblGrid>
            <w:tr w:rsidR="006A42FC" w:rsidRPr="008C17E0" w14:paraId="647AEBDB" w14:textId="77777777">
              <w:tc>
                <w:tcPr>
                  <w:tcW w:w="400" w:type="dxa"/>
                  <w:tcMar>
                    <w:top w:w="0" w:type="dxa"/>
                    <w:left w:w="0" w:type="dxa"/>
                    <w:bottom w:w="0" w:type="dxa"/>
                    <w:right w:w="0" w:type="dxa"/>
                  </w:tcMar>
                </w:tcPr>
                <w:p w14:paraId="4A82C7F6"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63DF59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20492A7"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increase in the money supply.</w:t>
                  </w:r>
                </w:p>
              </w:tc>
            </w:tr>
            <w:tr w:rsidR="006A42FC" w:rsidRPr="008C17E0" w14:paraId="55973579" w14:textId="77777777">
              <w:tc>
                <w:tcPr>
                  <w:tcW w:w="400" w:type="dxa"/>
                  <w:tcMar>
                    <w:top w:w="0" w:type="dxa"/>
                    <w:left w:w="0" w:type="dxa"/>
                    <w:bottom w:w="0" w:type="dxa"/>
                    <w:right w:w="0" w:type="dxa"/>
                  </w:tcMar>
                </w:tcPr>
                <w:p w14:paraId="5AB70C92"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B6A18FA"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04D03C9"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increase in government purchases.</w:t>
                  </w:r>
                </w:p>
              </w:tc>
            </w:tr>
            <w:tr w:rsidR="006A42FC" w:rsidRPr="008C17E0" w14:paraId="543C68D2" w14:textId="77777777">
              <w:tc>
                <w:tcPr>
                  <w:tcW w:w="400" w:type="dxa"/>
                  <w:tcMar>
                    <w:top w:w="0" w:type="dxa"/>
                    <w:left w:w="0" w:type="dxa"/>
                    <w:bottom w:w="0" w:type="dxa"/>
                    <w:right w:w="0" w:type="dxa"/>
                  </w:tcMar>
                </w:tcPr>
                <w:p w14:paraId="24EB3BC0"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F5FF197"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4EC41A93"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decrease in taxes.</w:t>
                  </w:r>
                </w:p>
              </w:tc>
            </w:tr>
            <w:tr w:rsidR="006A42FC" w:rsidRPr="008C17E0" w14:paraId="76C48095" w14:textId="77777777">
              <w:tc>
                <w:tcPr>
                  <w:tcW w:w="400" w:type="dxa"/>
                  <w:tcMar>
                    <w:top w:w="0" w:type="dxa"/>
                    <w:left w:w="0" w:type="dxa"/>
                    <w:bottom w:w="0" w:type="dxa"/>
                    <w:right w:w="0" w:type="dxa"/>
                  </w:tcMar>
                </w:tcPr>
                <w:p w14:paraId="2C8E1DF3"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31FCF10"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6578635"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increase in money demand.</w:t>
                  </w:r>
                </w:p>
              </w:tc>
            </w:tr>
          </w:tbl>
          <w:p w14:paraId="6B85D275" w14:textId="77777777" w:rsidR="006A42FC" w:rsidRPr="008C17E0" w:rsidRDefault="006A42FC">
            <w:pPr>
              <w:rPr>
                <w:rFonts w:ascii="Palatino Linotype" w:hAnsi="Palatino Linotype"/>
                <w:vanish/>
              </w:rPr>
            </w:pPr>
          </w:p>
          <w:p w14:paraId="3D4EDD2A" w14:textId="77777777" w:rsidR="006A42FC" w:rsidRPr="008C17E0" w:rsidRDefault="006A42FC">
            <w:pPr>
              <w:rPr>
                <w:rFonts w:ascii="Palatino Linotype" w:hAnsi="Palatino Linotype"/>
              </w:rPr>
            </w:pPr>
          </w:p>
        </w:tc>
      </w:tr>
    </w:tbl>
    <w:p w14:paraId="06F96DDF"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291B0708" w14:textId="77777777">
        <w:tc>
          <w:tcPr>
            <w:tcW w:w="5000" w:type="pct"/>
            <w:tcMar>
              <w:top w:w="0" w:type="dxa"/>
              <w:left w:w="0" w:type="dxa"/>
              <w:bottom w:w="0" w:type="dxa"/>
              <w:right w:w="0" w:type="dxa"/>
            </w:tcMar>
            <w:vAlign w:val="center"/>
          </w:tcPr>
          <w:p w14:paraId="29F8B385" w14:textId="6AB8070A" w:rsidR="006A42FC" w:rsidRPr="008C17E0" w:rsidRDefault="00031E80">
            <w:pPr>
              <w:pStyle w:val="p"/>
              <w:rPr>
                <w:rFonts w:ascii="Palatino Linotype" w:hAnsi="Palatino Linotype"/>
              </w:rPr>
            </w:pPr>
            <w:r>
              <w:rPr>
                <w:rFonts w:ascii="Palatino Linotype" w:eastAsia="Times New Roman" w:hAnsi="Palatino Linotype" w:cs="Times New Roman"/>
                <w:color w:val="000000"/>
                <w:sz w:val="24"/>
              </w:rPr>
              <w:t>10</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According to the Keynesian-cross analysis, when there is a shift upward in the government-purchases schedule by an amount Δ</w:t>
            </w:r>
            <w:r w:rsidR="00F126D8" w:rsidRPr="008C17E0">
              <w:rPr>
                <w:rFonts w:ascii="Palatino Linotype" w:eastAsia="Times New Roman" w:hAnsi="Palatino Linotype" w:cs="Times New Roman"/>
                <w:i/>
                <w:iCs/>
                <w:color w:val="000000"/>
                <w:sz w:val="24"/>
              </w:rPr>
              <w:t>G</w:t>
            </w:r>
            <w:r w:rsidR="00F126D8" w:rsidRPr="008C17E0">
              <w:rPr>
                <w:rFonts w:ascii="Palatino Linotype" w:eastAsia="Times New Roman" w:hAnsi="Palatino Linotype" w:cs="Times New Roman"/>
                <w:color w:val="000000"/>
                <w:sz w:val="24"/>
              </w:rPr>
              <w:t>, then equilibrium income rises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7094"/>
            </w:tblGrid>
            <w:tr w:rsidR="006A42FC" w:rsidRPr="008C17E0" w14:paraId="7D08D043" w14:textId="77777777">
              <w:tc>
                <w:tcPr>
                  <w:tcW w:w="400" w:type="dxa"/>
                  <w:tcMar>
                    <w:top w:w="0" w:type="dxa"/>
                    <w:left w:w="0" w:type="dxa"/>
                    <w:bottom w:w="0" w:type="dxa"/>
                    <w:right w:w="0" w:type="dxa"/>
                  </w:tcMar>
                </w:tcPr>
                <w:p w14:paraId="450BAEF0"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C42FAD0"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09CDE4B"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one unit.</w:t>
                  </w:r>
                </w:p>
              </w:tc>
            </w:tr>
            <w:tr w:rsidR="006A42FC" w:rsidRPr="008C17E0" w14:paraId="73AEB9E6" w14:textId="77777777">
              <w:tc>
                <w:tcPr>
                  <w:tcW w:w="400" w:type="dxa"/>
                  <w:tcMar>
                    <w:top w:w="0" w:type="dxa"/>
                    <w:left w:w="0" w:type="dxa"/>
                    <w:bottom w:w="0" w:type="dxa"/>
                    <w:right w:w="0" w:type="dxa"/>
                  </w:tcMar>
                </w:tcPr>
                <w:p w14:paraId="562AA58E"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D1E254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488A10AE"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Δ</w:t>
                  </w:r>
                  <w:r w:rsidRPr="008C17E0">
                    <w:rPr>
                      <w:rFonts w:ascii="Palatino Linotype" w:eastAsia="Times New Roman" w:hAnsi="Palatino Linotype" w:cs="Times New Roman"/>
                      <w:i/>
                      <w:iCs/>
                      <w:color w:val="000000"/>
                      <w:sz w:val="24"/>
                    </w:rPr>
                    <w:t>G</w:t>
                  </w:r>
                  <w:r w:rsidRPr="008C17E0">
                    <w:rPr>
                      <w:rFonts w:ascii="Palatino Linotype" w:eastAsia="Times New Roman" w:hAnsi="Palatino Linotype" w:cs="Times New Roman"/>
                      <w:color w:val="000000"/>
                      <w:sz w:val="24"/>
                    </w:rPr>
                    <w:t>.</w:t>
                  </w:r>
                </w:p>
              </w:tc>
            </w:tr>
            <w:tr w:rsidR="006A42FC" w:rsidRPr="008C17E0" w14:paraId="29C98BD1" w14:textId="77777777">
              <w:tc>
                <w:tcPr>
                  <w:tcW w:w="400" w:type="dxa"/>
                  <w:tcMar>
                    <w:top w:w="0" w:type="dxa"/>
                    <w:left w:w="0" w:type="dxa"/>
                    <w:bottom w:w="0" w:type="dxa"/>
                    <w:right w:w="0" w:type="dxa"/>
                  </w:tcMar>
                </w:tcPr>
                <w:p w14:paraId="111EB2D4"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1BF35AC"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F7AEC56"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Δ</w:t>
                  </w:r>
                  <w:r w:rsidRPr="008C17E0">
                    <w:rPr>
                      <w:rFonts w:ascii="Palatino Linotype" w:eastAsia="Times New Roman" w:hAnsi="Palatino Linotype" w:cs="Times New Roman"/>
                      <w:i/>
                      <w:iCs/>
                      <w:color w:val="000000"/>
                      <w:sz w:val="24"/>
                    </w:rPr>
                    <w:t>G</w:t>
                  </w:r>
                  <w:r w:rsidRPr="008C17E0">
                    <w:rPr>
                      <w:rFonts w:ascii="Palatino Linotype" w:eastAsia="Times New Roman" w:hAnsi="Palatino Linotype" w:cs="Times New Roman"/>
                      <w:color w:val="000000"/>
                      <w:sz w:val="24"/>
                    </w:rPr>
                    <w:t xml:space="preserve"> divided by one minus the marginal propensity to consume.</w:t>
                  </w:r>
                </w:p>
              </w:tc>
            </w:tr>
            <w:tr w:rsidR="006A42FC" w:rsidRPr="008C17E0" w14:paraId="6F063E4B" w14:textId="77777777">
              <w:tc>
                <w:tcPr>
                  <w:tcW w:w="400" w:type="dxa"/>
                  <w:tcMar>
                    <w:top w:w="0" w:type="dxa"/>
                    <w:left w:w="0" w:type="dxa"/>
                    <w:bottom w:w="0" w:type="dxa"/>
                    <w:right w:w="0" w:type="dxa"/>
                  </w:tcMar>
                </w:tcPr>
                <w:p w14:paraId="34058C0C"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3DA67E6"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CD0BD97"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Δ</w:t>
                  </w:r>
                  <w:r w:rsidRPr="008C17E0">
                    <w:rPr>
                      <w:rFonts w:ascii="Palatino Linotype" w:eastAsia="Times New Roman" w:hAnsi="Palatino Linotype" w:cs="Times New Roman"/>
                      <w:i/>
                      <w:iCs/>
                      <w:color w:val="000000"/>
                      <w:sz w:val="24"/>
                    </w:rPr>
                    <w:t>G</w:t>
                  </w:r>
                  <w:r w:rsidRPr="008C17E0">
                    <w:rPr>
                      <w:rFonts w:ascii="Palatino Linotype" w:eastAsia="Times New Roman" w:hAnsi="Palatino Linotype" w:cs="Times New Roman"/>
                      <w:color w:val="000000"/>
                      <w:sz w:val="24"/>
                    </w:rPr>
                    <w:t xml:space="preserve"> multiplied one plus the marginal propensity to consume.</w:t>
                  </w:r>
                </w:p>
              </w:tc>
            </w:tr>
          </w:tbl>
          <w:p w14:paraId="5D90A793" w14:textId="77777777" w:rsidR="006A42FC" w:rsidRPr="008C17E0" w:rsidRDefault="006A42FC">
            <w:pPr>
              <w:rPr>
                <w:rFonts w:ascii="Palatino Linotype" w:hAnsi="Palatino Linotype"/>
                <w:vanish/>
              </w:rPr>
            </w:pPr>
          </w:p>
          <w:p w14:paraId="139A7F87" w14:textId="77777777" w:rsidR="006A42FC" w:rsidRPr="008C17E0" w:rsidRDefault="006A42FC">
            <w:pPr>
              <w:rPr>
                <w:rFonts w:ascii="Palatino Linotype" w:hAnsi="Palatino Linotype"/>
              </w:rPr>
            </w:pPr>
          </w:p>
        </w:tc>
      </w:tr>
    </w:tbl>
    <w:p w14:paraId="0CE97F19"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15E21032" w14:textId="77777777">
        <w:tc>
          <w:tcPr>
            <w:tcW w:w="5000" w:type="pct"/>
            <w:tcMar>
              <w:top w:w="0" w:type="dxa"/>
              <w:left w:w="0" w:type="dxa"/>
              <w:bottom w:w="0" w:type="dxa"/>
              <w:right w:w="0" w:type="dxa"/>
            </w:tcMar>
            <w:vAlign w:val="center"/>
          </w:tcPr>
          <w:p w14:paraId="74BD969B" w14:textId="3883B925" w:rsidR="006A42FC" w:rsidRPr="008C17E0" w:rsidRDefault="00031E80">
            <w:pPr>
              <w:pStyle w:val="p"/>
              <w:rPr>
                <w:rFonts w:ascii="Palatino Linotype" w:hAnsi="Palatino Linotype"/>
              </w:rPr>
            </w:pPr>
            <w:r>
              <w:rPr>
                <w:rFonts w:ascii="Palatino Linotype" w:eastAsia="Times New Roman" w:hAnsi="Palatino Linotype" w:cs="Times New Roman"/>
                <w:color w:val="000000"/>
                <w:sz w:val="24"/>
              </w:rPr>
              <w:t>11</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xml:space="preserve"> When exports exceed imports, </w:t>
            </w:r>
            <w:r w:rsidR="00F126D8" w:rsidRPr="008C17E0">
              <w:rPr>
                <w:rFonts w:ascii="Palatino Linotype" w:eastAsia="Times New Roman" w:hAnsi="Palatino Linotype" w:cs="Times New Roman"/>
                <w:i/>
                <w:iCs/>
                <w:color w:val="000000"/>
                <w:sz w:val="24"/>
              </w:rPr>
              <w:t>all</w:t>
            </w:r>
            <w:r w:rsidR="00F126D8" w:rsidRPr="008C17E0">
              <w:rPr>
                <w:rFonts w:ascii="Palatino Linotype" w:eastAsia="Times New Roman" w:hAnsi="Palatino Linotype" w:cs="Times New Roman"/>
                <w:color w:val="000000"/>
                <w:sz w:val="24"/>
              </w:rPr>
              <w:t xml:space="preserve"> of the following are true </w:t>
            </w:r>
            <w:r w:rsidR="00F126D8" w:rsidRPr="008C17E0">
              <w:rPr>
                <w:rFonts w:ascii="Palatino Linotype" w:eastAsia="Times New Roman" w:hAnsi="Palatino Linotype" w:cs="Times New Roman"/>
                <w:i/>
                <w:iCs/>
                <w:color w:val="000000"/>
                <w:sz w:val="24"/>
              </w:rPr>
              <w:t>except</w:t>
            </w:r>
            <w:r w:rsidR="00F126D8" w:rsidRPr="008C17E0">
              <w:rPr>
                <w:rFonts w:ascii="Palatino Linotype" w:eastAsia="Times New Roman" w:hAnsi="Palatino Linotype" w:cs="Times New Roman"/>
                <w:color w:val="000000"/>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331"/>
            </w:tblGrid>
            <w:tr w:rsidR="006A42FC" w:rsidRPr="008C17E0" w14:paraId="7473B89B" w14:textId="77777777">
              <w:tc>
                <w:tcPr>
                  <w:tcW w:w="400" w:type="dxa"/>
                  <w:tcMar>
                    <w:top w:w="0" w:type="dxa"/>
                    <w:left w:w="0" w:type="dxa"/>
                    <w:bottom w:w="0" w:type="dxa"/>
                    <w:right w:w="0" w:type="dxa"/>
                  </w:tcMar>
                </w:tcPr>
                <w:p w14:paraId="28479ED0"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EA4579E"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1C2423B"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net capital outflows are positive.</w:t>
                  </w:r>
                </w:p>
              </w:tc>
            </w:tr>
            <w:tr w:rsidR="006A42FC" w:rsidRPr="008C17E0" w14:paraId="74420CAD" w14:textId="77777777">
              <w:tc>
                <w:tcPr>
                  <w:tcW w:w="400" w:type="dxa"/>
                  <w:tcMar>
                    <w:top w:w="0" w:type="dxa"/>
                    <w:left w:w="0" w:type="dxa"/>
                    <w:bottom w:w="0" w:type="dxa"/>
                    <w:right w:w="0" w:type="dxa"/>
                  </w:tcMar>
                </w:tcPr>
                <w:p w14:paraId="167E1716"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7E48555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8000810"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net exports are positive.</w:t>
                  </w:r>
                </w:p>
              </w:tc>
            </w:tr>
            <w:tr w:rsidR="006A42FC" w:rsidRPr="008C17E0" w14:paraId="2308D5FC" w14:textId="77777777">
              <w:tc>
                <w:tcPr>
                  <w:tcW w:w="400" w:type="dxa"/>
                  <w:tcMar>
                    <w:top w:w="0" w:type="dxa"/>
                    <w:left w:w="0" w:type="dxa"/>
                    <w:bottom w:w="0" w:type="dxa"/>
                    <w:right w:w="0" w:type="dxa"/>
                  </w:tcMar>
                </w:tcPr>
                <w:p w14:paraId="24ED31E6"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AA01182"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9CC709C"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domestic investment exceeds domestic saving.</w:t>
                  </w:r>
                </w:p>
              </w:tc>
            </w:tr>
            <w:tr w:rsidR="006A42FC" w:rsidRPr="008C17E0" w14:paraId="12AFF5B2" w14:textId="77777777">
              <w:tc>
                <w:tcPr>
                  <w:tcW w:w="400" w:type="dxa"/>
                  <w:tcMar>
                    <w:top w:w="0" w:type="dxa"/>
                    <w:left w:w="0" w:type="dxa"/>
                    <w:bottom w:w="0" w:type="dxa"/>
                    <w:right w:w="0" w:type="dxa"/>
                  </w:tcMar>
                </w:tcPr>
                <w:p w14:paraId="2505D8B3" w14:textId="77777777" w:rsidR="006A42FC" w:rsidRPr="008C17E0" w:rsidRDefault="00F126D8">
                  <w:pPr>
                    <w:rPr>
                      <w:rFonts w:ascii="Palatino Linotype" w:hAnsi="Palatino Linotype"/>
                    </w:rPr>
                  </w:pPr>
                  <w:r w:rsidRPr="008C17E0">
                    <w:rPr>
                      <w:rFonts w:ascii="Palatino Linotype" w:hAnsi="Palatino Linotype"/>
                      <w:color w:val="000000"/>
                      <w:sz w:val="20"/>
                      <w:szCs w:val="20"/>
                    </w:rPr>
                    <w:lastRenderedPageBreak/>
                    <w:t> </w:t>
                  </w:r>
                </w:p>
              </w:tc>
              <w:tc>
                <w:tcPr>
                  <w:tcW w:w="0" w:type="auto"/>
                  <w:tcMar>
                    <w:top w:w="30" w:type="dxa"/>
                    <w:left w:w="0" w:type="dxa"/>
                    <w:bottom w:w="30" w:type="dxa"/>
                    <w:right w:w="0" w:type="dxa"/>
                  </w:tcMar>
                </w:tcPr>
                <w:p w14:paraId="6C570EA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62DB5099"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domestic output exceeds domestic spending.</w:t>
                  </w:r>
                </w:p>
              </w:tc>
            </w:tr>
          </w:tbl>
          <w:p w14:paraId="037167AA" w14:textId="77777777" w:rsidR="006A42FC" w:rsidRPr="008C17E0" w:rsidRDefault="006A42FC">
            <w:pPr>
              <w:rPr>
                <w:rFonts w:ascii="Palatino Linotype" w:hAnsi="Palatino Linotype"/>
                <w:vanish/>
              </w:rPr>
            </w:pPr>
          </w:p>
          <w:p w14:paraId="65234A30" w14:textId="77777777" w:rsidR="006A42FC" w:rsidRPr="008C17E0" w:rsidRDefault="006A42FC">
            <w:pPr>
              <w:rPr>
                <w:rFonts w:ascii="Palatino Linotype" w:hAnsi="Palatino Linotype"/>
              </w:rPr>
            </w:pPr>
          </w:p>
        </w:tc>
      </w:tr>
    </w:tbl>
    <w:p w14:paraId="1C941234" w14:textId="30628B25" w:rsidR="006A42FC" w:rsidRDefault="006A42FC">
      <w:pPr>
        <w:spacing w:after="75"/>
        <w:rPr>
          <w:rFonts w:ascii="Palatino Linotype" w:hAnsi="Palatino Linotype"/>
        </w:rPr>
      </w:pPr>
    </w:p>
    <w:p w14:paraId="7A0773BE" w14:textId="0DBFDAE4" w:rsidR="00031E80" w:rsidRDefault="006F1AAA" w:rsidP="00031E80">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12</w:t>
      </w:r>
      <w:r w:rsidR="00031E80" w:rsidRPr="008C17E0">
        <w:rPr>
          <w:rFonts w:ascii="Palatino Linotype" w:eastAsia="Times New Roman" w:hAnsi="Palatino Linotype" w:cs="Times New Roman"/>
          <w:color w:val="000000"/>
          <w:sz w:val="24"/>
        </w:rPr>
        <w:t>) </w:t>
      </w:r>
      <w:r w:rsidR="00031E80">
        <w:rPr>
          <w:rFonts w:ascii="Palatino Linotype" w:eastAsia="Times New Roman" w:hAnsi="Palatino Linotype" w:cs="Times New Roman"/>
          <w:color w:val="000000"/>
          <w:sz w:val="24"/>
        </w:rPr>
        <w:t xml:space="preserve">Between 2019 and 2021 real net exports ______ a lot and consumer spending on goods ______ a lot.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703"/>
      </w:tblGrid>
      <w:tr w:rsidR="00031E80" w:rsidRPr="008C17E0" w14:paraId="30A476FE" w14:textId="77777777" w:rsidTr="00031E80">
        <w:tc>
          <w:tcPr>
            <w:tcW w:w="400" w:type="dxa"/>
            <w:tcMar>
              <w:top w:w="0" w:type="dxa"/>
              <w:left w:w="0" w:type="dxa"/>
              <w:bottom w:w="0" w:type="dxa"/>
              <w:right w:w="0" w:type="dxa"/>
            </w:tcMar>
          </w:tcPr>
          <w:p w14:paraId="0AF042DA"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E4169C1"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E82F2AB"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increased; decreased.    </w:t>
            </w:r>
          </w:p>
        </w:tc>
      </w:tr>
      <w:tr w:rsidR="00031E80" w:rsidRPr="008C17E0" w14:paraId="1B63E477" w14:textId="77777777" w:rsidTr="00031E80">
        <w:tc>
          <w:tcPr>
            <w:tcW w:w="400" w:type="dxa"/>
            <w:tcMar>
              <w:top w:w="0" w:type="dxa"/>
              <w:left w:w="0" w:type="dxa"/>
              <w:bottom w:w="0" w:type="dxa"/>
              <w:right w:w="0" w:type="dxa"/>
            </w:tcMar>
          </w:tcPr>
          <w:p w14:paraId="3075C544"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11D971F"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573B5CCC"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decreased; increased.  </w:t>
            </w:r>
          </w:p>
        </w:tc>
      </w:tr>
      <w:tr w:rsidR="00031E80" w:rsidRPr="008C17E0" w14:paraId="3B86DFB5" w14:textId="77777777" w:rsidTr="00031E80">
        <w:tc>
          <w:tcPr>
            <w:tcW w:w="400" w:type="dxa"/>
            <w:tcMar>
              <w:top w:w="0" w:type="dxa"/>
              <w:left w:w="0" w:type="dxa"/>
              <w:bottom w:w="0" w:type="dxa"/>
              <w:right w:w="0" w:type="dxa"/>
            </w:tcMar>
          </w:tcPr>
          <w:p w14:paraId="6240615A"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AE39568"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7E79D35"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increased; increased.  </w:t>
            </w:r>
          </w:p>
        </w:tc>
      </w:tr>
      <w:tr w:rsidR="00031E80" w:rsidRPr="008C17E0" w14:paraId="09FEF216" w14:textId="77777777" w:rsidTr="00031E80">
        <w:tc>
          <w:tcPr>
            <w:tcW w:w="400" w:type="dxa"/>
            <w:tcMar>
              <w:top w:w="0" w:type="dxa"/>
              <w:left w:w="0" w:type="dxa"/>
              <w:bottom w:w="0" w:type="dxa"/>
              <w:right w:w="0" w:type="dxa"/>
            </w:tcMar>
          </w:tcPr>
          <w:p w14:paraId="4040FA58" w14:textId="77777777" w:rsidR="00031E80" w:rsidRPr="008C17E0" w:rsidRDefault="00031E80" w:rsidP="00031E80">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7D0E8C6" w14:textId="77777777" w:rsidR="00031E80" w:rsidRPr="008C17E0" w:rsidRDefault="00031E80" w:rsidP="00031E80">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447EAF7F" w14:textId="77777777" w:rsidR="00031E80" w:rsidRDefault="00031E80" w:rsidP="00031E80">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decreased; decreased.</w:t>
            </w:r>
          </w:p>
          <w:p w14:paraId="2DF0AE75" w14:textId="77777777" w:rsidR="00031E80" w:rsidRDefault="00031E80" w:rsidP="00031E80">
            <w:pPr>
              <w:pStyle w:val="p"/>
              <w:rPr>
                <w:rFonts w:ascii="Palatino Linotype" w:eastAsia="Times New Roman" w:hAnsi="Palatino Linotype" w:cs="Times New Roman"/>
                <w:color w:val="000000"/>
                <w:sz w:val="24"/>
              </w:rPr>
            </w:pPr>
          </w:p>
          <w:p w14:paraId="05618A2F" w14:textId="77777777" w:rsidR="00031E80" w:rsidRPr="008C17E0" w:rsidRDefault="00031E80" w:rsidP="00031E80">
            <w:pPr>
              <w:pStyle w:val="p"/>
              <w:rPr>
                <w:rFonts w:ascii="Palatino Linotype" w:hAnsi="Palatino Linotype"/>
              </w:rPr>
            </w:pPr>
            <w:r>
              <w:rPr>
                <w:rFonts w:ascii="Palatino Linotype" w:eastAsia="Times New Roman" w:hAnsi="Palatino Linotype" w:cs="Times New Roman"/>
                <w:color w:val="000000"/>
                <w:sz w:val="24"/>
              </w:rPr>
              <w:t xml:space="preserve">  </w:t>
            </w:r>
          </w:p>
        </w:tc>
      </w:tr>
    </w:tbl>
    <w:p w14:paraId="3FC3360C" w14:textId="77777777" w:rsidR="00031E80" w:rsidRPr="008C17E0" w:rsidRDefault="00031E80">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685195F7" w14:textId="77777777">
        <w:tc>
          <w:tcPr>
            <w:tcW w:w="5000" w:type="pct"/>
            <w:tcMar>
              <w:top w:w="0" w:type="dxa"/>
              <w:left w:w="0" w:type="dxa"/>
              <w:bottom w:w="0" w:type="dxa"/>
              <w:right w:w="0" w:type="dxa"/>
            </w:tcMar>
            <w:vAlign w:val="center"/>
          </w:tcPr>
          <w:p w14:paraId="778B05AA" w14:textId="047C5F76"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1</w:t>
            </w:r>
            <w:r w:rsidR="006F1AAA">
              <w:rPr>
                <w:rFonts w:ascii="Palatino Linotype" w:eastAsia="Times New Roman" w:hAnsi="Palatino Linotype" w:cs="Times New Roman"/>
                <w:color w:val="000000"/>
                <w:sz w:val="24"/>
              </w:rPr>
              <w:t>3</w:t>
            </w:r>
            <w:r w:rsidR="008C17E0" w:rsidRPr="008C17E0">
              <w:rPr>
                <w:rFonts w:ascii="Palatino Linotype" w:eastAsia="Times New Roman" w:hAnsi="Palatino Linotype" w:cs="Times New Roman"/>
                <w:color w:val="000000"/>
                <w:sz w:val="24"/>
              </w:rPr>
              <w:t>)</w:t>
            </w:r>
            <w:r w:rsidRPr="008C17E0">
              <w:rPr>
                <w:rFonts w:ascii="Palatino Linotype" w:eastAsia="Times New Roman" w:hAnsi="Palatino Linotype" w:cs="Times New Roman"/>
                <w:color w:val="000000"/>
                <w:sz w:val="24"/>
              </w:rPr>
              <w:t> The equilibrium of the Keynesian cross shows: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8280"/>
            </w:tblGrid>
            <w:tr w:rsidR="006A42FC" w:rsidRPr="008C17E0" w14:paraId="21E27FF1" w14:textId="77777777">
              <w:tc>
                <w:tcPr>
                  <w:tcW w:w="400" w:type="dxa"/>
                  <w:tcMar>
                    <w:top w:w="0" w:type="dxa"/>
                    <w:left w:w="0" w:type="dxa"/>
                    <w:bottom w:w="0" w:type="dxa"/>
                    <w:right w:w="0" w:type="dxa"/>
                  </w:tcMar>
                </w:tcPr>
                <w:p w14:paraId="2B65547A"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966A0C3"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1324DE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determination of equilibrium income and the interest rate in the short run.</w:t>
                  </w:r>
                </w:p>
              </w:tc>
            </w:tr>
            <w:tr w:rsidR="006A42FC" w:rsidRPr="008C17E0" w14:paraId="3F518721" w14:textId="77777777">
              <w:tc>
                <w:tcPr>
                  <w:tcW w:w="400" w:type="dxa"/>
                  <w:tcMar>
                    <w:top w:w="0" w:type="dxa"/>
                    <w:left w:w="0" w:type="dxa"/>
                    <w:bottom w:w="0" w:type="dxa"/>
                    <w:right w:w="0" w:type="dxa"/>
                  </w:tcMar>
                </w:tcPr>
                <w:p w14:paraId="0952F3CE"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E5FE29A"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4F8513B3"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determination of equilibrium income and the interest rate in the long run.</w:t>
                  </w:r>
                </w:p>
              </w:tc>
            </w:tr>
            <w:tr w:rsidR="006A42FC" w:rsidRPr="008C17E0" w14:paraId="785D5435" w14:textId="77777777">
              <w:tc>
                <w:tcPr>
                  <w:tcW w:w="400" w:type="dxa"/>
                  <w:tcMar>
                    <w:top w:w="0" w:type="dxa"/>
                    <w:left w:w="0" w:type="dxa"/>
                    <w:bottom w:w="0" w:type="dxa"/>
                    <w:right w:w="0" w:type="dxa"/>
                  </w:tcMar>
                </w:tcPr>
                <w:p w14:paraId="35B9D34E"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4EC3AC4"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5974C77"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equality of planned expenditure and income in the short run.</w:t>
                  </w:r>
                </w:p>
              </w:tc>
            </w:tr>
            <w:tr w:rsidR="006A42FC" w:rsidRPr="008C17E0" w14:paraId="31997969" w14:textId="77777777">
              <w:tc>
                <w:tcPr>
                  <w:tcW w:w="400" w:type="dxa"/>
                  <w:tcMar>
                    <w:top w:w="0" w:type="dxa"/>
                    <w:left w:w="0" w:type="dxa"/>
                    <w:bottom w:w="0" w:type="dxa"/>
                    <w:right w:w="0" w:type="dxa"/>
                  </w:tcMar>
                </w:tcPr>
                <w:p w14:paraId="2F74736F"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17D3EAB"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CD9FBB0"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equality of planned expenditure and income in the long run.</w:t>
                  </w:r>
                </w:p>
              </w:tc>
            </w:tr>
          </w:tbl>
          <w:p w14:paraId="67D38F41" w14:textId="77777777" w:rsidR="006A42FC" w:rsidRPr="008C17E0" w:rsidRDefault="006A42FC">
            <w:pPr>
              <w:rPr>
                <w:rFonts w:ascii="Palatino Linotype" w:hAnsi="Palatino Linotype"/>
                <w:vanish/>
              </w:rPr>
            </w:pPr>
          </w:p>
          <w:p w14:paraId="78441E76" w14:textId="77777777" w:rsidR="006A42FC" w:rsidRPr="008C17E0" w:rsidRDefault="006A42FC">
            <w:pPr>
              <w:rPr>
                <w:rFonts w:ascii="Palatino Linotype" w:hAnsi="Palatino Linotype"/>
              </w:rPr>
            </w:pPr>
          </w:p>
        </w:tc>
      </w:tr>
    </w:tbl>
    <w:p w14:paraId="1CF323BD" w14:textId="3266EB7D" w:rsidR="006A42FC" w:rsidRDefault="006A42FC">
      <w:pPr>
        <w:spacing w:after="75"/>
        <w:rPr>
          <w:rFonts w:ascii="Palatino Linotype" w:hAnsi="Palatino Linotype"/>
        </w:rPr>
      </w:pPr>
    </w:p>
    <w:p w14:paraId="6A511CE4" w14:textId="69F7C033" w:rsidR="006F1AAA" w:rsidRDefault="006F1AAA" w:rsidP="006F1AAA">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14</w:t>
      </w:r>
      <w:r w:rsidRPr="008C17E0">
        <w:rPr>
          <w:rFonts w:ascii="Palatino Linotype" w:eastAsia="Times New Roman" w:hAnsi="Palatino Linotype" w:cs="Times New Roman"/>
          <w:color w:val="000000"/>
          <w:sz w:val="24"/>
        </w:rPr>
        <w:t>) </w:t>
      </w:r>
      <w:r>
        <w:rPr>
          <w:rFonts w:ascii="Palatino Linotype" w:eastAsia="Times New Roman" w:hAnsi="Palatino Linotype" w:cs="Times New Roman"/>
          <w:color w:val="000000"/>
          <w:sz w:val="24"/>
        </w:rPr>
        <w:t xml:space="preserve">Which of the following is not a reason for the aspect of the current U.S. economy called “The Great Resignation?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7291"/>
      </w:tblGrid>
      <w:tr w:rsidR="006F1AAA" w:rsidRPr="008C17E0" w14:paraId="66B4FD56" w14:textId="77777777" w:rsidTr="00F07668">
        <w:tc>
          <w:tcPr>
            <w:tcW w:w="400" w:type="dxa"/>
            <w:tcMar>
              <w:top w:w="0" w:type="dxa"/>
              <w:left w:w="0" w:type="dxa"/>
              <w:bottom w:w="0" w:type="dxa"/>
              <w:right w:w="0" w:type="dxa"/>
            </w:tcMar>
          </w:tcPr>
          <w:p w14:paraId="44CE5682"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AD9807C"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522E4EC"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people working at home instead of in offices.    </w:t>
            </w:r>
          </w:p>
        </w:tc>
      </w:tr>
      <w:tr w:rsidR="006F1AAA" w:rsidRPr="008C17E0" w14:paraId="6A4B0E99" w14:textId="77777777" w:rsidTr="00F07668">
        <w:tc>
          <w:tcPr>
            <w:tcW w:w="400" w:type="dxa"/>
            <w:tcMar>
              <w:top w:w="0" w:type="dxa"/>
              <w:left w:w="0" w:type="dxa"/>
              <w:bottom w:w="0" w:type="dxa"/>
              <w:right w:w="0" w:type="dxa"/>
            </w:tcMar>
          </w:tcPr>
          <w:p w14:paraId="4867B0A5"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CF09311"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4446C6F2"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mothers staying at home because schools are on remote learning.  </w:t>
            </w:r>
          </w:p>
        </w:tc>
      </w:tr>
      <w:tr w:rsidR="006F1AAA" w:rsidRPr="008C17E0" w14:paraId="05D3864A" w14:textId="77777777" w:rsidTr="00F07668">
        <w:tc>
          <w:tcPr>
            <w:tcW w:w="400" w:type="dxa"/>
            <w:tcMar>
              <w:top w:w="0" w:type="dxa"/>
              <w:left w:w="0" w:type="dxa"/>
              <w:bottom w:w="0" w:type="dxa"/>
              <w:right w:w="0" w:type="dxa"/>
            </w:tcMar>
          </w:tcPr>
          <w:p w14:paraId="5C7BF7DF"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AE0FC42"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443A2613"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adults refusing to go to work for fear of Covid </w:t>
            </w:r>
            <w:proofErr w:type="gramStart"/>
            <w:r>
              <w:rPr>
                <w:rFonts w:ascii="Palatino Linotype" w:eastAsia="Times New Roman" w:hAnsi="Palatino Linotype" w:cs="Times New Roman"/>
                <w:color w:val="000000"/>
                <w:sz w:val="24"/>
              </w:rPr>
              <w:t>infection..</w:t>
            </w:r>
            <w:proofErr w:type="gramEnd"/>
          </w:p>
        </w:tc>
      </w:tr>
      <w:tr w:rsidR="006F1AAA" w:rsidRPr="008C17E0" w14:paraId="5D0DDC5F" w14:textId="77777777" w:rsidTr="00F07668">
        <w:tc>
          <w:tcPr>
            <w:tcW w:w="400" w:type="dxa"/>
            <w:tcMar>
              <w:top w:w="0" w:type="dxa"/>
              <w:left w:w="0" w:type="dxa"/>
              <w:bottom w:w="0" w:type="dxa"/>
              <w:right w:w="0" w:type="dxa"/>
            </w:tcMar>
          </w:tcPr>
          <w:p w14:paraId="1ED38121"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30D83F7"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88C5E51" w14:textId="77777777" w:rsidR="006F1AAA" w:rsidRDefault="006F1AAA" w:rsidP="00F07668">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negative; positive.</w:t>
            </w:r>
          </w:p>
          <w:p w14:paraId="188C5B4E" w14:textId="77777777" w:rsidR="006F1AAA" w:rsidRDefault="006F1AAA" w:rsidP="00F07668">
            <w:pPr>
              <w:pStyle w:val="p"/>
              <w:rPr>
                <w:rFonts w:ascii="Palatino Linotype" w:eastAsia="Times New Roman" w:hAnsi="Palatino Linotype" w:cs="Times New Roman"/>
                <w:color w:val="000000"/>
                <w:sz w:val="24"/>
              </w:rPr>
            </w:pPr>
          </w:p>
          <w:p w14:paraId="5B97791B"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  </w:t>
            </w:r>
          </w:p>
        </w:tc>
      </w:tr>
    </w:tbl>
    <w:p w14:paraId="3164E809" w14:textId="77777777" w:rsidR="006F1AAA" w:rsidRPr="008C17E0" w:rsidRDefault="006F1AAA">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5ACBDA6E" w14:textId="77777777">
        <w:tc>
          <w:tcPr>
            <w:tcW w:w="5000" w:type="pct"/>
            <w:tcMar>
              <w:top w:w="0" w:type="dxa"/>
              <w:left w:w="0" w:type="dxa"/>
              <w:bottom w:w="0" w:type="dxa"/>
              <w:right w:w="0" w:type="dxa"/>
            </w:tcMar>
            <w:vAlign w:val="cente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31E80" w14:paraId="388C59CF" w14:textId="77777777" w:rsidTr="00031E80">
              <w:tc>
                <w:tcPr>
                  <w:tcW w:w="5000" w:type="pct"/>
                  <w:tcMar>
                    <w:top w:w="0" w:type="dxa"/>
                    <w:left w:w="0" w:type="dxa"/>
                    <w:bottom w:w="0" w:type="dxa"/>
                    <w:right w:w="0" w:type="dxa"/>
                  </w:tcMar>
                  <w:vAlign w:val="center"/>
                </w:tcPr>
                <w:p w14:paraId="37E36433" w14:textId="59ABA0A1" w:rsidR="00031E80" w:rsidRPr="00031E80" w:rsidRDefault="00031E80" w:rsidP="00031E80">
                  <w:pPr>
                    <w:pStyle w:val="p"/>
                    <w:rPr>
                      <w:rFonts w:ascii="Palatino Linotype" w:hAnsi="Palatino Linotype"/>
                    </w:rPr>
                  </w:pPr>
                  <w:r>
                    <w:rPr>
                      <w:rFonts w:ascii="Palatino Linotype" w:eastAsia="Times New Roman" w:hAnsi="Palatino Linotype" w:cs="Times New Roman"/>
                      <w:color w:val="000000"/>
                      <w:sz w:val="24"/>
                    </w:rPr>
                    <w:t>1</w:t>
                  </w:r>
                  <w:r w:rsidR="006F1AAA">
                    <w:rPr>
                      <w:rFonts w:ascii="Palatino Linotype" w:eastAsia="Times New Roman" w:hAnsi="Palatino Linotype" w:cs="Times New Roman"/>
                      <w:color w:val="000000"/>
                      <w:sz w:val="24"/>
                    </w:rPr>
                    <w:t>5</w:t>
                  </w:r>
                  <w:r>
                    <w:rPr>
                      <w:rFonts w:ascii="Palatino Linotype" w:eastAsia="Times New Roman" w:hAnsi="Palatino Linotype" w:cs="Times New Roman"/>
                      <w:color w:val="000000"/>
                      <w:sz w:val="24"/>
                    </w:rPr>
                    <w:t>)</w:t>
                  </w:r>
                  <w:r w:rsidRPr="00031E80">
                    <w:rPr>
                      <w:rFonts w:ascii="Palatino Linotype" w:eastAsia="Times New Roman" w:hAnsi="Palatino Linotype" w:cs="Times New Roman"/>
                      <w:color w:val="000000"/>
                      <w:sz w:val="24"/>
                    </w:rPr>
                    <w:t> An increase in the money supply: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0133"/>
                  </w:tblGrid>
                  <w:tr w:rsidR="00031E80" w:rsidRPr="00031E80" w14:paraId="2B81D1ED" w14:textId="77777777" w:rsidTr="00031E80">
                    <w:tc>
                      <w:tcPr>
                        <w:tcW w:w="400" w:type="dxa"/>
                        <w:tcMar>
                          <w:top w:w="0" w:type="dxa"/>
                          <w:left w:w="0" w:type="dxa"/>
                          <w:bottom w:w="0" w:type="dxa"/>
                          <w:right w:w="0" w:type="dxa"/>
                        </w:tcMar>
                      </w:tcPr>
                      <w:p w14:paraId="2987C482"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588A69BF"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10798E8"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increases income and lowers the interest rate in both the short run and in the long run.</w:t>
                        </w:r>
                      </w:p>
                    </w:tc>
                  </w:tr>
                  <w:tr w:rsidR="00031E80" w:rsidRPr="00031E80" w14:paraId="2AAB7A58" w14:textId="77777777" w:rsidTr="00031E80">
                    <w:tc>
                      <w:tcPr>
                        <w:tcW w:w="400" w:type="dxa"/>
                        <w:tcMar>
                          <w:top w:w="0" w:type="dxa"/>
                          <w:left w:w="0" w:type="dxa"/>
                          <w:bottom w:w="0" w:type="dxa"/>
                          <w:right w:w="0" w:type="dxa"/>
                        </w:tcMar>
                      </w:tcPr>
                      <w:p w14:paraId="2E5F3C2D"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16946457"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55DA16DA"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increases income in both the short run and in the long run but leaves the interest rate unchanged in the long run.</w:t>
                        </w:r>
                      </w:p>
                    </w:tc>
                  </w:tr>
                  <w:tr w:rsidR="00031E80" w:rsidRPr="00031E80" w14:paraId="34D1513E" w14:textId="77777777" w:rsidTr="00031E80">
                    <w:tc>
                      <w:tcPr>
                        <w:tcW w:w="400" w:type="dxa"/>
                        <w:tcMar>
                          <w:top w:w="0" w:type="dxa"/>
                          <w:left w:w="0" w:type="dxa"/>
                          <w:bottom w:w="0" w:type="dxa"/>
                          <w:right w:w="0" w:type="dxa"/>
                        </w:tcMar>
                      </w:tcPr>
                      <w:p w14:paraId="0F8150F2"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6F0B189F"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7BC7B42"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lowers the interest rate in both the short run and in the long run but leaves income unchanged in the long run.</w:t>
                        </w:r>
                      </w:p>
                    </w:tc>
                  </w:tr>
                  <w:tr w:rsidR="00031E80" w:rsidRPr="00031E80" w14:paraId="1580A48A" w14:textId="77777777" w:rsidTr="00031E80">
                    <w:tc>
                      <w:tcPr>
                        <w:tcW w:w="400" w:type="dxa"/>
                        <w:tcMar>
                          <w:top w:w="0" w:type="dxa"/>
                          <w:left w:w="0" w:type="dxa"/>
                          <w:bottom w:w="0" w:type="dxa"/>
                          <w:right w:w="0" w:type="dxa"/>
                        </w:tcMar>
                      </w:tcPr>
                      <w:p w14:paraId="5D268F30"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2B501236"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9D75911"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lowers the interest rate and increases income in the short run but leaves both unchanged in the long run.</w:t>
                        </w:r>
                      </w:p>
                    </w:tc>
                  </w:tr>
                </w:tbl>
                <w:p w14:paraId="033500ED" w14:textId="77777777" w:rsidR="00031E80" w:rsidRPr="00031E80" w:rsidRDefault="00031E80" w:rsidP="00031E80">
                  <w:pPr>
                    <w:rPr>
                      <w:rFonts w:ascii="Palatino Linotype" w:hAnsi="Palatino Linotype"/>
                      <w:vanish/>
                    </w:rPr>
                  </w:pPr>
                </w:p>
                <w:p w14:paraId="1B341813" w14:textId="77777777" w:rsidR="00031E80" w:rsidRDefault="00031E80" w:rsidP="00031E80"/>
              </w:tc>
            </w:tr>
          </w:tbl>
          <w:p w14:paraId="65CBE98E" w14:textId="77777777" w:rsidR="006A42FC" w:rsidRPr="008C17E0" w:rsidRDefault="006A42FC">
            <w:pPr>
              <w:rPr>
                <w:rFonts w:ascii="Palatino Linotype" w:hAnsi="Palatino Linotype"/>
              </w:rPr>
            </w:pPr>
          </w:p>
        </w:tc>
      </w:tr>
    </w:tbl>
    <w:p w14:paraId="598792BD"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7247DD72" w14:textId="77777777">
        <w:tc>
          <w:tcPr>
            <w:tcW w:w="5000" w:type="pct"/>
            <w:tcMar>
              <w:top w:w="0" w:type="dxa"/>
              <w:left w:w="0" w:type="dxa"/>
              <w:bottom w:w="0" w:type="dxa"/>
              <w:right w:w="0" w:type="dxa"/>
            </w:tcMar>
            <w:vAlign w:val="center"/>
          </w:tcPr>
          <w:p w14:paraId="41154243" w14:textId="71B2D81E"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1</w:t>
            </w:r>
            <w:r w:rsidR="006F1AAA">
              <w:rPr>
                <w:rFonts w:ascii="Palatino Linotype" w:eastAsia="Times New Roman" w:hAnsi="Palatino Linotype" w:cs="Times New Roman"/>
                <w:color w:val="000000"/>
                <w:sz w:val="24"/>
              </w:rPr>
              <w:t>6</w:t>
            </w:r>
            <w:r w:rsidR="008C17E0" w:rsidRPr="008C17E0">
              <w:rPr>
                <w:rFonts w:ascii="Palatino Linotype" w:eastAsia="Times New Roman" w:hAnsi="Palatino Linotype" w:cs="Times New Roman"/>
                <w:color w:val="000000"/>
                <w:sz w:val="24"/>
              </w:rPr>
              <w:t>)</w:t>
            </w:r>
            <w:r w:rsidRPr="008C17E0">
              <w:rPr>
                <w:rFonts w:ascii="Palatino Linotype" w:eastAsia="Times New Roman" w:hAnsi="Palatino Linotype" w:cs="Times New Roman"/>
                <w:color w:val="000000"/>
                <w:sz w:val="24"/>
              </w:rPr>
              <w:t> In a small open economy, if the world real interest rate is above the rate at which national saving equals domestic investment, then there will be a trade ______ and ______ net capital outflow.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229"/>
            </w:tblGrid>
            <w:tr w:rsidR="006A42FC" w:rsidRPr="008C17E0" w14:paraId="6C376221" w14:textId="77777777">
              <w:tc>
                <w:tcPr>
                  <w:tcW w:w="400" w:type="dxa"/>
                  <w:tcMar>
                    <w:top w:w="0" w:type="dxa"/>
                    <w:left w:w="0" w:type="dxa"/>
                    <w:bottom w:w="0" w:type="dxa"/>
                    <w:right w:w="0" w:type="dxa"/>
                  </w:tcMar>
                </w:tcPr>
                <w:p w14:paraId="679BE9DE"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367C835"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1F787BF0"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surplus; negative</w:t>
                  </w:r>
                </w:p>
              </w:tc>
            </w:tr>
            <w:tr w:rsidR="006A42FC" w:rsidRPr="008C17E0" w14:paraId="141D6314" w14:textId="77777777">
              <w:tc>
                <w:tcPr>
                  <w:tcW w:w="400" w:type="dxa"/>
                  <w:tcMar>
                    <w:top w:w="0" w:type="dxa"/>
                    <w:left w:w="0" w:type="dxa"/>
                    <w:bottom w:w="0" w:type="dxa"/>
                    <w:right w:w="0" w:type="dxa"/>
                  </w:tcMar>
                </w:tcPr>
                <w:p w14:paraId="23BC71D1"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0F673313"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51F12B5"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deficit; positive</w:t>
                  </w:r>
                </w:p>
              </w:tc>
            </w:tr>
            <w:tr w:rsidR="006A42FC" w:rsidRPr="008C17E0" w14:paraId="2EB1C7A6" w14:textId="77777777">
              <w:tc>
                <w:tcPr>
                  <w:tcW w:w="400" w:type="dxa"/>
                  <w:tcMar>
                    <w:top w:w="0" w:type="dxa"/>
                    <w:left w:w="0" w:type="dxa"/>
                    <w:bottom w:w="0" w:type="dxa"/>
                    <w:right w:w="0" w:type="dxa"/>
                  </w:tcMar>
                </w:tcPr>
                <w:p w14:paraId="466EA805" w14:textId="77777777" w:rsidR="006A42FC" w:rsidRPr="008C17E0" w:rsidRDefault="00F126D8">
                  <w:pPr>
                    <w:rPr>
                      <w:rFonts w:ascii="Palatino Linotype" w:hAnsi="Palatino Linotype"/>
                    </w:rPr>
                  </w:pPr>
                  <w:r w:rsidRPr="008C17E0">
                    <w:rPr>
                      <w:rFonts w:ascii="Palatino Linotype" w:hAnsi="Palatino Linotype"/>
                      <w:color w:val="000000"/>
                      <w:sz w:val="20"/>
                      <w:szCs w:val="20"/>
                    </w:rPr>
                    <w:lastRenderedPageBreak/>
                    <w:t> </w:t>
                  </w:r>
                </w:p>
              </w:tc>
              <w:tc>
                <w:tcPr>
                  <w:tcW w:w="0" w:type="auto"/>
                  <w:tcMar>
                    <w:top w:w="30" w:type="dxa"/>
                    <w:left w:w="0" w:type="dxa"/>
                    <w:bottom w:w="30" w:type="dxa"/>
                    <w:right w:w="0" w:type="dxa"/>
                  </w:tcMar>
                </w:tcPr>
                <w:p w14:paraId="1E3092AC"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4877959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surplus; positive</w:t>
                  </w:r>
                </w:p>
              </w:tc>
            </w:tr>
            <w:tr w:rsidR="006A42FC" w:rsidRPr="008C17E0" w14:paraId="560012B4" w14:textId="77777777">
              <w:tc>
                <w:tcPr>
                  <w:tcW w:w="400" w:type="dxa"/>
                  <w:tcMar>
                    <w:top w:w="0" w:type="dxa"/>
                    <w:left w:w="0" w:type="dxa"/>
                    <w:bottom w:w="0" w:type="dxa"/>
                    <w:right w:w="0" w:type="dxa"/>
                  </w:tcMar>
                </w:tcPr>
                <w:p w14:paraId="7544FB53"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726A9F0D"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F64B852"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deficit; negative</w:t>
                  </w:r>
                </w:p>
              </w:tc>
            </w:tr>
          </w:tbl>
          <w:p w14:paraId="5BDA7967" w14:textId="77777777" w:rsidR="006A42FC" w:rsidRPr="008C17E0" w:rsidRDefault="006A42FC">
            <w:pPr>
              <w:rPr>
                <w:rFonts w:ascii="Palatino Linotype" w:hAnsi="Palatino Linotype"/>
                <w:vanish/>
              </w:rPr>
            </w:pPr>
          </w:p>
          <w:p w14:paraId="02397B9D" w14:textId="77777777" w:rsidR="006A42FC" w:rsidRPr="008C17E0" w:rsidRDefault="006A42FC">
            <w:pPr>
              <w:rPr>
                <w:rFonts w:ascii="Palatino Linotype" w:hAnsi="Palatino Linotype"/>
              </w:rPr>
            </w:pPr>
          </w:p>
        </w:tc>
      </w:tr>
    </w:tbl>
    <w:p w14:paraId="4A074D16"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748B72D5" w14:textId="77777777">
        <w:tc>
          <w:tcPr>
            <w:tcW w:w="5000" w:type="pct"/>
            <w:tcMar>
              <w:top w:w="0" w:type="dxa"/>
              <w:left w:w="0" w:type="dxa"/>
              <w:bottom w:w="0" w:type="dxa"/>
              <w:right w:w="0" w:type="dxa"/>
            </w:tcMar>
            <w:vAlign w:val="center"/>
          </w:tcPr>
          <w:p w14:paraId="74B69782" w14:textId="7BF6628E" w:rsidR="00031E80" w:rsidRPr="00031E80" w:rsidRDefault="00031E80" w:rsidP="00031E80">
            <w:pPr>
              <w:pStyle w:val="p"/>
              <w:rPr>
                <w:rFonts w:ascii="Palatino Linotype" w:hAnsi="Palatino Linotype"/>
              </w:rPr>
            </w:pPr>
            <w:r>
              <w:rPr>
                <w:rFonts w:ascii="Palatino Linotype" w:eastAsia="Times New Roman" w:hAnsi="Palatino Linotype" w:cs="Times New Roman"/>
                <w:color w:val="000000"/>
                <w:sz w:val="24"/>
              </w:rPr>
              <w:t>1</w:t>
            </w:r>
            <w:r w:rsidR="006F1AAA">
              <w:rPr>
                <w:rFonts w:ascii="Palatino Linotype" w:eastAsia="Times New Roman" w:hAnsi="Palatino Linotype" w:cs="Times New Roman"/>
                <w:color w:val="000000"/>
                <w:sz w:val="24"/>
              </w:rPr>
              <w:t>7</w:t>
            </w:r>
            <w:r>
              <w:rPr>
                <w:rFonts w:ascii="Palatino Linotype" w:eastAsia="Times New Roman" w:hAnsi="Palatino Linotype" w:cs="Times New Roman"/>
                <w:color w:val="000000"/>
                <w:sz w:val="24"/>
              </w:rPr>
              <w:t>)</w:t>
            </w:r>
            <w:r w:rsidRPr="00031E80">
              <w:rPr>
                <w:rFonts w:ascii="Palatino Linotype" w:eastAsia="Times New Roman" w:hAnsi="Palatino Linotype" w:cs="Times New Roman"/>
                <w:color w:val="000000"/>
                <w:sz w:val="24"/>
              </w:rPr>
              <w:t xml:space="preserve"> According to the </w:t>
            </w:r>
            <w:r w:rsidRPr="00031E80">
              <w:rPr>
                <w:rFonts w:ascii="Palatino Linotype" w:eastAsia="Times New Roman" w:hAnsi="Palatino Linotype" w:cs="Times New Roman"/>
                <w:i/>
                <w:iCs/>
                <w:color w:val="000000"/>
                <w:sz w:val="24"/>
              </w:rPr>
              <w:t>IS</w:t>
            </w:r>
            <w:r w:rsidRPr="00031E80">
              <w:rPr>
                <w:rFonts w:ascii="Palatino Linotype" w:eastAsia="Times New Roman" w:hAnsi="Palatino Linotype" w:cs="Times New Roman"/>
                <w:color w:val="000000"/>
                <w:sz w:val="24"/>
              </w:rPr>
              <w:t>–</w:t>
            </w:r>
            <w:r w:rsidRPr="00031E80">
              <w:rPr>
                <w:rFonts w:ascii="Palatino Linotype" w:eastAsia="Times New Roman" w:hAnsi="Palatino Linotype" w:cs="Times New Roman"/>
                <w:i/>
                <w:iCs/>
                <w:color w:val="000000"/>
                <w:sz w:val="24"/>
              </w:rPr>
              <w:t>LM</w:t>
            </w:r>
            <w:r w:rsidRPr="00031E80">
              <w:rPr>
                <w:rFonts w:ascii="Palatino Linotype" w:eastAsia="Times New Roman" w:hAnsi="Palatino Linotype" w:cs="Times New Roman"/>
                <w:color w:val="000000"/>
                <w:sz w:val="24"/>
              </w:rPr>
              <w:t xml:space="preserve"> model, when the government increases taxes and government purchases by equal amounts: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8431"/>
            </w:tblGrid>
            <w:tr w:rsidR="00031E80" w:rsidRPr="00031E80" w14:paraId="57BF40BC" w14:textId="77777777" w:rsidTr="00031E80">
              <w:tc>
                <w:tcPr>
                  <w:tcW w:w="400" w:type="dxa"/>
                  <w:tcMar>
                    <w:top w:w="0" w:type="dxa"/>
                    <w:left w:w="0" w:type="dxa"/>
                    <w:bottom w:w="0" w:type="dxa"/>
                    <w:right w:w="0" w:type="dxa"/>
                  </w:tcMar>
                </w:tcPr>
                <w:p w14:paraId="1BDF48CB"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5FF8633E"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7043703"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income, the interest rate, consumption, and investment are unchanged.</w:t>
                  </w:r>
                </w:p>
              </w:tc>
            </w:tr>
            <w:tr w:rsidR="00031E80" w:rsidRPr="00031E80" w14:paraId="01DE0695" w14:textId="77777777" w:rsidTr="00031E80">
              <w:tc>
                <w:tcPr>
                  <w:tcW w:w="400" w:type="dxa"/>
                  <w:tcMar>
                    <w:top w:w="0" w:type="dxa"/>
                    <w:left w:w="0" w:type="dxa"/>
                    <w:bottom w:w="0" w:type="dxa"/>
                    <w:right w:w="0" w:type="dxa"/>
                  </w:tcMar>
                </w:tcPr>
                <w:p w14:paraId="5F23538C"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6949073C"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1A77FC9"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income and the interest rate rise, whereas consumption and investment fall.</w:t>
                  </w:r>
                </w:p>
              </w:tc>
            </w:tr>
            <w:tr w:rsidR="00031E80" w:rsidRPr="00031E80" w14:paraId="36621CCF" w14:textId="77777777" w:rsidTr="00031E80">
              <w:tc>
                <w:tcPr>
                  <w:tcW w:w="400" w:type="dxa"/>
                  <w:tcMar>
                    <w:top w:w="0" w:type="dxa"/>
                    <w:left w:w="0" w:type="dxa"/>
                    <w:bottom w:w="0" w:type="dxa"/>
                    <w:right w:w="0" w:type="dxa"/>
                  </w:tcMar>
                </w:tcPr>
                <w:p w14:paraId="3DAF3D53"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06D05FAB"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2F2C452"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income and the interest rate fall, whereas consumption and interest rise.</w:t>
                  </w:r>
                </w:p>
              </w:tc>
            </w:tr>
            <w:tr w:rsidR="00031E80" w:rsidRPr="00031E80" w14:paraId="5FBF13C8" w14:textId="77777777" w:rsidTr="00031E80">
              <w:tc>
                <w:tcPr>
                  <w:tcW w:w="400" w:type="dxa"/>
                  <w:tcMar>
                    <w:top w:w="0" w:type="dxa"/>
                    <w:left w:w="0" w:type="dxa"/>
                    <w:bottom w:w="0" w:type="dxa"/>
                    <w:right w:w="0" w:type="dxa"/>
                  </w:tcMar>
                </w:tcPr>
                <w:p w14:paraId="6CF812AE"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03F19A1F"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66B242F1"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income, the interest rate, consumption, and investment all rise.</w:t>
                  </w:r>
                </w:p>
              </w:tc>
            </w:tr>
          </w:tbl>
          <w:p w14:paraId="4066BFA4" w14:textId="77777777" w:rsidR="00031E80" w:rsidRPr="00031E80" w:rsidRDefault="00031E80" w:rsidP="00031E80">
            <w:pPr>
              <w:rPr>
                <w:rFonts w:ascii="Palatino Linotype" w:hAnsi="Palatino Linotype"/>
                <w:vanish/>
              </w:rPr>
            </w:pPr>
          </w:p>
          <w:p w14:paraId="196C8DDF" w14:textId="77777777" w:rsidR="006A42FC" w:rsidRPr="008C17E0" w:rsidRDefault="006A42FC">
            <w:pPr>
              <w:rPr>
                <w:rFonts w:ascii="Palatino Linotype" w:hAnsi="Palatino Linotype"/>
              </w:rPr>
            </w:pPr>
          </w:p>
        </w:tc>
      </w:tr>
    </w:tbl>
    <w:p w14:paraId="24C158E1"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2E9F734D" w14:textId="77777777">
        <w:tc>
          <w:tcPr>
            <w:tcW w:w="5000" w:type="pct"/>
            <w:tcMar>
              <w:top w:w="0" w:type="dxa"/>
              <w:left w:w="0" w:type="dxa"/>
              <w:bottom w:w="0" w:type="dxa"/>
              <w:right w:w="0" w:type="dxa"/>
            </w:tcMar>
            <w:vAlign w:val="center"/>
          </w:tcPr>
          <w:p w14:paraId="287B8130" w14:textId="67F57D1C"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1</w:t>
            </w:r>
            <w:r w:rsidR="006F1AAA">
              <w:rPr>
                <w:rFonts w:ascii="Palatino Linotype" w:eastAsia="Times New Roman" w:hAnsi="Palatino Linotype" w:cs="Times New Roman"/>
                <w:color w:val="000000"/>
                <w:sz w:val="24"/>
              </w:rPr>
              <w:t>8</w:t>
            </w:r>
            <w:r w:rsidR="008C17E0" w:rsidRPr="008C17E0">
              <w:rPr>
                <w:rFonts w:ascii="Palatino Linotype" w:eastAsia="Times New Roman" w:hAnsi="Palatino Linotype" w:cs="Times New Roman"/>
                <w:color w:val="000000"/>
                <w:sz w:val="24"/>
              </w:rPr>
              <w:t>)</w:t>
            </w:r>
            <w:r w:rsidRPr="008C17E0">
              <w:rPr>
                <w:rFonts w:ascii="Palatino Linotype" w:eastAsia="Times New Roman" w:hAnsi="Palatino Linotype" w:cs="Times New Roman"/>
                <w:color w:val="000000"/>
                <w:sz w:val="24"/>
              </w:rPr>
              <w:t xml:space="preserve"> The </w:t>
            </w:r>
            <w:r w:rsidRPr="008C17E0">
              <w:rPr>
                <w:rFonts w:ascii="Palatino Linotype" w:eastAsia="Times New Roman" w:hAnsi="Palatino Linotype" w:cs="Times New Roman"/>
                <w:i/>
                <w:iCs/>
                <w:color w:val="000000"/>
                <w:sz w:val="24"/>
              </w:rPr>
              <w:t>IS</w:t>
            </w:r>
            <w:r w:rsidRPr="008C17E0">
              <w:rPr>
                <w:rFonts w:ascii="Palatino Linotype" w:eastAsia="Times New Roman" w:hAnsi="Palatino Linotype" w:cs="Times New Roman"/>
                <w:color w:val="000000"/>
                <w:sz w:val="24"/>
              </w:rPr>
              <w:t xml:space="preserve"> curve shifts when any of the following economic variables change </w:t>
            </w:r>
            <w:r w:rsidRPr="008C17E0">
              <w:rPr>
                <w:rFonts w:ascii="Palatino Linotype" w:eastAsia="Times New Roman" w:hAnsi="Palatino Linotype" w:cs="Times New Roman"/>
                <w:i/>
                <w:iCs/>
                <w:color w:val="000000"/>
                <w:sz w:val="24"/>
              </w:rPr>
              <w:t>except</w:t>
            </w:r>
            <w:r w:rsidRPr="008C17E0">
              <w:rPr>
                <w:rFonts w:ascii="Palatino Linotype" w:eastAsia="Times New Roman" w:hAnsi="Palatino Linotype" w:cs="Times New Roman"/>
                <w:color w:val="000000"/>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4305"/>
            </w:tblGrid>
            <w:tr w:rsidR="006A42FC" w:rsidRPr="008C17E0" w14:paraId="57ABF333" w14:textId="77777777">
              <w:tc>
                <w:tcPr>
                  <w:tcW w:w="400" w:type="dxa"/>
                  <w:tcMar>
                    <w:top w:w="0" w:type="dxa"/>
                    <w:left w:w="0" w:type="dxa"/>
                    <w:bottom w:w="0" w:type="dxa"/>
                    <w:right w:w="0" w:type="dxa"/>
                  </w:tcMar>
                </w:tcPr>
                <w:p w14:paraId="2517D2ED"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E038253"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07AB74C9"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interest rate.</w:t>
                  </w:r>
                </w:p>
              </w:tc>
            </w:tr>
            <w:tr w:rsidR="006A42FC" w:rsidRPr="008C17E0" w14:paraId="37A38104" w14:textId="77777777">
              <w:tc>
                <w:tcPr>
                  <w:tcW w:w="400" w:type="dxa"/>
                  <w:tcMar>
                    <w:top w:w="0" w:type="dxa"/>
                    <w:left w:w="0" w:type="dxa"/>
                    <w:bottom w:w="0" w:type="dxa"/>
                    <w:right w:w="0" w:type="dxa"/>
                  </w:tcMar>
                </w:tcPr>
                <w:p w14:paraId="7A9DBD7F"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07BA667"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2AB7B3B"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government spending.</w:t>
                  </w:r>
                </w:p>
              </w:tc>
            </w:tr>
            <w:tr w:rsidR="006A42FC" w:rsidRPr="008C17E0" w14:paraId="54C1B619" w14:textId="77777777">
              <w:tc>
                <w:tcPr>
                  <w:tcW w:w="400" w:type="dxa"/>
                  <w:tcMar>
                    <w:top w:w="0" w:type="dxa"/>
                    <w:left w:w="0" w:type="dxa"/>
                    <w:bottom w:w="0" w:type="dxa"/>
                    <w:right w:w="0" w:type="dxa"/>
                  </w:tcMar>
                </w:tcPr>
                <w:p w14:paraId="16995697"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39B940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28BB593"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taxes.</w:t>
                  </w:r>
                </w:p>
              </w:tc>
            </w:tr>
            <w:tr w:rsidR="006A42FC" w:rsidRPr="008C17E0" w14:paraId="4DEFA619" w14:textId="77777777">
              <w:tc>
                <w:tcPr>
                  <w:tcW w:w="400" w:type="dxa"/>
                  <w:tcMar>
                    <w:top w:w="0" w:type="dxa"/>
                    <w:left w:w="0" w:type="dxa"/>
                    <w:bottom w:w="0" w:type="dxa"/>
                    <w:right w:w="0" w:type="dxa"/>
                  </w:tcMar>
                </w:tcPr>
                <w:p w14:paraId="2673B3ED"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FCA5294"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4FCEDC8B"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marginal propensity to consume.</w:t>
                  </w:r>
                </w:p>
              </w:tc>
            </w:tr>
          </w:tbl>
          <w:p w14:paraId="7DC3F29B" w14:textId="77777777" w:rsidR="006A42FC" w:rsidRPr="008C17E0" w:rsidRDefault="006A42FC">
            <w:pPr>
              <w:rPr>
                <w:rFonts w:ascii="Palatino Linotype" w:hAnsi="Palatino Linotype"/>
                <w:vanish/>
              </w:rPr>
            </w:pPr>
          </w:p>
          <w:p w14:paraId="793CDAB6" w14:textId="77777777" w:rsidR="006A42FC" w:rsidRPr="008C17E0" w:rsidRDefault="006A42FC">
            <w:pPr>
              <w:rPr>
                <w:rFonts w:ascii="Palatino Linotype" w:hAnsi="Palatino Linotype"/>
              </w:rPr>
            </w:pPr>
          </w:p>
        </w:tc>
      </w:tr>
    </w:tbl>
    <w:p w14:paraId="7C6EBD71" w14:textId="65ACB3B5" w:rsidR="006F1AAA" w:rsidRDefault="006F1AAA" w:rsidP="006F1AAA">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19</w:t>
      </w:r>
      <w:r w:rsidRPr="008C17E0">
        <w:rPr>
          <w:rFonts w:ascii="Palatino Linotype" w:eastAsia="Times New Roman" w:hAnsi="Palatino Linotype" w:cs="Times New Roman"/>
          <w:color w:val="000000"/>
          <w:sz w:val="24"/>
        </w:rPr>
        <w:t>) </w:t>
      </w:r>
      <w:r>
        <w:rPr>
          <w:rFonts w:ascii="Palatino Linotype" w:eastAsia="Times New Roman" w:hAnsi="Palatino Linotype" w:cs="Times New Roman"/>
          <w:color w:val="000000"/>
          <w:sz w:val="24"/>
        </w:rPr>
        <w:t>The U.S. has _________________ net foreign investment income and ________________ net foreign asset holdings.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394"/>
      </w:tblGrid>
      <w:tr w:rsidR="006F1AAA" w:rsidRPr="008C17E0" w14:paraId="1CF015BB" w14:textId="77777777" w:rsidTr="00F07668">
        <w:tc>
          <w:tcPr>
            <w:tcW w:w="400" w:type="dxa"/>
            <w:tcMar>
              <w:top w:w="0" w:type="dxa"/>
              <w:left w:w="0" w:type="dxa"/>
              <w:bottom w:w="0" w:type="dxa"/>
              <w:right w:w="0" w:type="dxa"/>
            </w:tcMar>
          </w:tcPr>
          <w:p w14:paraId="3F6691F6"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CFA5239"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0A3135F8"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positive; positive.  </w:t>
            </w:r>
          </w:p>
        </w:tc>
      </w:tr>
      <w:tr w:rsidR="006F1AAA" w:rsidRPr="008C17E0" w14:paraId="19C6BC5B" w14:textId="77777777" w:rsidTr="00F07668">
        <w:tc>
          <w:tcPr>
            <w:tcW w:w="400" w:type="dxa"/>
            <w:tcMar>
              <w:top w:w="0" w:type="dxa"/>
              <w:left w:w="0" w:type="dxa"/>
              <w:bottom w:w="0" w:type="dxa"/>
              <w:right w:w="0" w:type="dxa"/>
            </w:tcMar>
          </w:tcPr>
          <w:p w14:paraId="417E67F9"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9678869"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3E8EC87"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negative; negative.  </w:t>
            </w:r>
          </w:p>
        </w:tc>
      </w:tr>
      <w:tr w:rsidR="006F1AAA" w:rsidRPr="008C17E0" w14:paraId="4ECC21F9" w14:textId="77777777" w:rsidTr="00F07668">
        <w:tc>
          <w:tcPr>
            <w:tcW w:w="400" w:type="dxa"/>
            <w:tcMar>
              <w:top w:w="0" w:type="dxa"/>
              <w:left w:w="0" w:type="dxa"/>
              <w:bottom w:w="0" w:type="dxa"/>
              <w:right w:w="0" w:type="dxa"/>
            </w:tcMar>
          </w:tcPr>
          <w:p w14:paraId="7834A335"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6661248"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4D80887"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positive; negative.</w:t>
            </w:r>
          </w:p>
        </w:tc>
      </w:tr>
      <w:tr w:rsidR="006F1AAA" w:rsidRPr="008C17E0" w14:paraId="7DE5D47B" w14:textId="77777777" w:rsidTr="00F07668">
        <w:tc>
          <w:tcPr>
            <w:tcW w:w="400" w:type="dxa"/>
            <w:tcMar>
              <w:top w:w="0" w:type="dxa"/>
              <w:left w:w="0" w:type="dxa"/>
              <w:bottom w:w="0" w:type="dxa"/>
              <w:right w:w="0" w:type="dxa"/>
            </w:tcMar>
          </w:tcPr>
          <w:p w14:paraId="08401BC3"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E75B433"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48ED063" w14:textId="77777777" w:rsidR="006F1AAA" w:rsidRDefault="006F1AAA" w:rsidP="00F07668">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 xml:space="preserve">negative; positive.  </w:t>
            </w:r>
          </w:p>
          <w:p w14:paraId="0A0506E2" w14:textId="77777777" w:rsidR="006F1AAA" w:rsidRPr="008C17E0" w:rsidRDefault="006F1AAA" w:rsidP="00F07668">
            <w:pPr>
              <w:pStyle w:val="p"/>
              <w:rPr>
                <w:rFonts w:ascii="Palatino Linotype" w:hAnsi="Palatino Linotype"/>
              </w:rPr>
            </w:pPr>
          </w:p>
        </w:tc>
      </w:tr>
    </w:tbl>
    <w:p w14:paraId="36171C20"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73B725E0" w14:textId="77777777">
        <w:tc>
          <w:tcPr>
            <w:tcW w:w="5000" w:type="pct"/>
            <w:tcMar>
              <w:top w:w="0" w:type="dxa"/>
              <w:left w:w="0" w:type="dxa"/>
              <w:bottom w:w="0" w:type="dxa"/>
              <w:right w:w="0" w:type="dxa"/>
            </w:tcMar>
            <w:vAlign w:val="center"/>
          </w:tcPr>
          <w:p w14:paraId="2F9ED895" w14:textId="079103DD" w:rsidR="006A42FC" w:rsidRPr="008C17E0" w:rsidRDefault="006F1AAA">
            <w:pPr>
              <w:pStyle w:val="p"/>
              <w:rPr>
                <w:rFonts w:ascii="Palatino Linotype" w:hAnsi="Palatino Linotype"/>
              </w:rPr>
            </w:pPr>
            <w:r>
              <w:rPr>
                <w:rFonts w:ascii="Palatino Linotype" w:eastAsia="Times New Roman" w:hAnsi="Palatino Linotype" w:cs="Times New Roman"/>
                <w:color w:val="000000"/>
                <w:sz w:val="24"/>
              </w:rPr>
              <w:t>20</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xml:space="preserve"> If </w:t>
            </w:r>
            <w:r w:rsidR="00F126D8" w:rsidRPr="008C17E0">
              <w:rPr>
                <w:rFonts w:ascii="Palatino Linotype" w:eastAsia="Times New Roman" w:hAnsi="Palatino Linotype" w:cs="Times New Roman"/>
                <w:i/>
                <w:iCs/>
                <w:color w:val="000000"/>
                <w:sz w:val="24"/>
              </w:rPr>
              <w:t>MPC</w:t>
            </w:r>
            <w:r w:rsidR="00F126D8" w:rsidRPr="008C17E0">
              <w:rPr>
                <w:rFonts w:ascii="Palatino Linotype" w:eastAsia="Times New Roman" w:hAnsi="Palatino Linotype" w:cs="Times New Roman"/>
                <w:color w:val="000000"/>
                <w:sz w:val="24"/>
              </w:rPr>
              <w:t xml:space="preserve"> = 0.6 (and there are no income taxes) when </w:t>
            </w:r>
            <w:r w:rsidR="00F126D8" w:rsidRPr="008C17E0">
              <w:rPr>
                <w:rFonts w:ascii="Palatino Linotype" w:eastAsia="Times New Roman" w:hAnsi="Palatino Linotype" w:cs="Times New Roman"/>
                <w:i/>
                <w:iCs/>
                <w:color w:val="000000"/>
                <w:sz w:val="24"/>
              </w:rPr>
              <w:t>G</w:t>
            </w:r>
            <w:r w:rsidR="00F126D8" w:rsidRPr="008C17E0">
              <w:rPr>
                <w:rFonts w:ascii="Palatino Linotype" w:eastAsia="Times New Roman" w:hAnsi="Palatino Linotype" w:cs="Times New Roman"/>
                <w:color w:val="000000"/>
                <w:sz w:val="24"/>
              </w:rPr>
              <w:t xml:space="preserve"> increases by 200, then the </w:t>
            </w:r>
            <w:r w:rsidR="00F126D8" w:rsidRPr="008C17E0">
              <w:rPr>
                <w:rFonts w:ascii="Palatino Linotype" w:eastAsia="Times New Roman" w:hAnsi="Palatino Linotype" w:cs="Times New Roman"/>
                <w:i/>
                <w:iCs/>
                <w:color w:val="000000"/>
                <w:sz w:val="24"/>
              </w:rPr>
              <w:t>IS</w:t>
            </w:r>
            <w:r w:rsidR="00F126D8" w:rsidRPr="008C17E0">
              <w:rPr>
                <w:rFonts w:ascii="Palatino Linotype" w:eastAsia="Times New Roman" w:hAnsi="Palatino Linotype" w:cs="Times New Roman"/>
                <w:color w:val="000000"/>
                <w:sz w:val="24"/>
              </w:rPr>
              <w:t xml:space="preserve"> curve for any given interest rate shifts to the right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820"/>
            </w:tblGrid>
            <w:tr w:rsidR="006A42FC" w:rsidRPr="008C17E0" w14:paraId="6F541DE7" w14:textId="77777777">
              <w:tc>
                <w:tcPr>
                  <w:tcW w:w="400" w:type="dxa"/>
                  <w:tcMar>
                    <w:top w:w="0" w:type="dxa"/>
                    <w:left w:w="0" w:type="dxa"/>
                    <w:bottom w:w="0" w:type="dxa"/>
                    <w:right w:w="0" w:type="dxa"/>
                  </w:tcMar>
                </w:tcPr>
                <w:p w14:paraId="7BE7A79D"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011629ED"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A530E30"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200.</w:t>
                  </w:r>
                </w:p>
              </w:tc>
            </w:tr>
            <w:tr w:rsidR="006A42FC" w:rsidRPr="008C17E0" w14:paraId="7CA9F1DC" w14:textId="77777777">
              <w:tc>
                <w:tcPr>
                  <w:tcW w:w="400" w:type="dxa"/>
                  <w:tcMar>
                    <w:top w:w="0" w:type="dxa"/>
                    <w:left w:w="0" w:type="dxa"/>
                    <w:bottom w:w="0" w:type="dxa"/>
                    <w:right w:w="0" w:type="dxa"/>
                  </w:tcMar>
                </w:tcPr>
                <w:p w14:paraId="090C23C1"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1C447E7"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520749E0"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300.</w:t>
                  </w:r>
                </w:p>
              </w:tc>
            </w:tr>
            <w:tr w:rsidR="006A42FC" w:rsidRPr="008C17E0" w14:paraId="22EA0EDF" w14:textId="77777777">
              <w:tc>
                <w:tcPr>
                  <w:tcW w:w="400" w:type="dxa"/>
                  <w:tcMar>
                    <w:top w:w="0" w:type="dxa"/>
                    <w:left w:w="0" w:type="dxa"/>
                    <w:bottom w:w="0" w:type="dxa"/>
                    <w:right w:w="0" w:type="dxa"/>
                  </w:tcMar>
                </w:tcPr>
                <w:p w14:paraId="1EB07CCF"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73B0DCA6"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30DC922"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400.</w:t>
                  </w:r>
                </w:p>
              </w:tc>
            </w:tr>
            <w:tr w:rsidR="006A42FC" w:rsidRPr="008C17E0" w14:paraId="08F5AD4F" w14:textId="77777777">
              <w:tc>
                <w:tcPr>
                  <w:tcW w:w="400" w:type="dxa"/>
                  <w:tcMar>
                    <w:top w:w="0" w:type="dxa"/>
                    <w:left w:w="0" w:type="dxa"/>
                    <w:bottom w:w="0" w:type="dxa"/>
                    <w:right w:w="0" w:type="dxa"/>
                  </w:tcMar>
                </w:tcPr>
                <w:p w14:paraId="08493B9C"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7C8084CB"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697357A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500.</w:t>
                  </w:r>
                </w:p>
              </w:tc>
            </w:tr>
          </w:tbl>
          <w:p w14:paraId="54065FCD" w14:textId="77777777" w:rsidR="006A42FC" w:rsidRPr="008C17E0" w:rsidRDefault="006A42FC">
            <w:pPr>
              <w:rPr>
                <w:rFonts w:ascii="Palatino Linotype" w:hAnsi="Palatino Linotype"/>
                <w:vanish/>
              </w:rPr>
            </w:pPr>
          </w:p>
          <w:p w14:paraId="554C85D5" w14:textId="77777777" w:rsidR="006A42FC" w:rsidRPr="008C17E0" w:rsidRDefault="006A42FC">
            <w:pPr>
              <w:rPr>
                <w:rFonts w:ascii="Palatino Linotype" w:hAnsi="Palatino Linotype"/>
              </w:rPr>
            </w:pPr>
          </w:p>
        </w:tc>
      </w:tr>
    </w:tbl>
    <w:p w14:paraId="5434F8FC"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38D33047" w14:textId="77777777">
        <w:tc>
          <w:tcPr>
            <w:tcW w:w="5000" w:type="pct"/>
            <w:tcMar>
              <w:top w:w="0" w:type="dxa"/>
              <w:left w:w="0" w:type="dxa"/>
              <w:bottom w:w="0" w:type="dxa"/>
              <w:right w:w="0" w:type="dxa"/>
            </w:tcMar>
            <w:vAlign w:val="center"/>
          </w:tcPr>
          <w:p w14:paraId="0F40CA12" w14:textId="4B68EABF" w:rsidR="006A42FC" w:rsidRPr="008C17E0" w:rsidRDefault="006F1AAA">
            <w:pPr>
              <w:pStyle w:val="p"/>
              <w:rPr>
                <w:rFonts w:ascii="Palatino Linotype" w:hAnsi="Palatino Linotype"/>
              </w:rPr>
            </w:pPr>
            <w:r>
              <w:rPr>
                <w:rFonts w:ascii="Palatino Linotype" w:eastAsia="Times New Roman" w:hAnsi="Palatino Linotype" w:cs="Times New Roman"/>
                <w:color w:val="000000"/>
                <w:sz w:val="24"/>
              </w:rPr>
              <w:t>21</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xml:space="preserve"> The </w:t>
            </w:r>
            <w:r w:rsidR="00F126D8" w:rsidRPr="008C17E0">
              <w:rPr>
                <w:rFonts w:ascii="Palatino Linotype" w:eastAsia="Times New Roman" w:hAnsi="Palatino Linotype" w:cs="Times New Roman"/>
                <w:i/>
                <w:iCs/>
                <w:color w:val="000000"/>
                <w:sz w:val="24"/>
              </w:rPr>
              <w:t>IS–LM</w:t>
            </w:r>
            <w:r w:rsidR="00F126D8" w:rsidRPr="008C17E0">
              <w:rPr>
                <w:rFonts w:ascii="Palatino Linotype" w:eastAsia="Times New Roman" w:hAnsi="Palatino Linotype" w:cs="Times New Roman"/>
                <w:color w:val="000000"/>
                <w:sz w:val="24"/>
              </w:rPr>
              <w:t xml:space="preserve"> model takes ______ as exogenous.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4118"/>
            </w:tblGrid>
            <w:tr w:rsidR="006A42FC" w:rsidRPr="008C17E0" w14:paraId="686B6B5D" w14:textId="77777777">
              <w:tc>
                <w:tcPr>
                  <w:tcW w:w="400" w:type="dxa"/>
                  <w:tcMar>
                    <w:top w:w="0" w:type="dxa"/>
                    <w:left w:w="0" w:type="dxa"/>
                    <w:bottom w:w="0" w:type="dxa"/>
                    <w:right w:w="0" w:type="dxa"/>
                  </w:tcMar>
                </w:tcPr>
                <w:p w14:paraId="4394C4F1"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D54386E"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305967F"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price level and national income</w:t>
                  </w:r>
                </w:p>
              </w:tc>
            </w:tr>
            <w:tr w:rsidR="006A42FC" w:rsidRPr="008C17E0" w14:paraId="6F5DFFC1" w14:textId="77777777">
              <w:tc>
                <w:tcPr>
                  <w:tcW w:w="400" w:type="dxa"/>
                  <w:tcMar>
                    <w:top w:w="0" w:type="dxa"/>
                    <w:left w:w="0" w:type="dxa"/>
                    <w:bottom w:w="0" w:type="dxa"/>
                    <w:right w:w="0" w:type="dxa"/>
                  </w:tcMar>
                </w:tcPr>
                <w:p w14:paraId="7C02B7D5"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0F53598C"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B9F0A62"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price level</w:t>
                  </w:r>
                </w:p>
              </w:tc>
            </w:tr>
            <w:tr w:rsidR="006A42FC" w:rsidRPr="008C17E0" w14:paraId="044C2EB9" w14:textId="77777777">
              <w:tc>
                <w:tcPr>
                  <w:tcW w:w="400" w:type="dxa"/>
                  <w:tcMar>
                    <w:top w:w="0" w:type="dxa"/>
                    <w:left w:w="0" w:type="dxa"/>
                    <w:bottom w:w="0" w:type="dxa"/>
                    <w:right w:w="0" w:type="dxa"/>
                  </w:tcMar>
                </w:tcPr>
                <w:p w14:paraId="04298B20"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8CAEF6A"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C4F9677"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national income</w:t>
                  </w:r>
                </w:p>
              </w:tc>
            </w:tr>
            <w:tr w:rsidR="006A42FC" w:rsidRPr="008C17E0" w14:paraId="35BCBA62" w14:textId="77777777">
              <w:tc>
                <w:tcPr>
                  <w:tcW w:w="400" w:type="dxa"/>
                  <w:tcMar>
                    <w:top w:w="0" w:type="dxa"/>
                    <w:left w:w="0" w:type="dxa"/>
                    <w:bottom w:w="0" w:type="dxa"/>
                    <w:right w:w="0" w:type="dxa"/>
                  </w:tcMar>
                </w:tcPr>
                <w:p w14:paraId="79A91A5D"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67655399"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545117D"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interest rate</w:t>
                  </w:r>
                </w:p>
              </w:tc>
            </w:tr>
          </w:tbl>
          <w:p w14:paraId="24471081" w14:textId="77777777" w:rsidR="006A42FC" w:rsidRPr="008C17E0" w:rsidRDefault="006A42FC">
            <w:pPr>
              <w:rPr>
                <w:rFonts w:ascii="Palatino Linotype" w:hAnsi="Palatino Linotype"/>
                <w:vanish/>
              </w:rPr>
            </w:pPr>
          </w:p>
          <w:p w14:paraId="51515914" w14:textId="77777777" w:rsidR="006A42FC" w:rsidRPr="008C17E0" w:rsidRDefault="006A42FC">
            <w:pPr>
              <w:rPr>
                <w:rFonts w:ascii="Palatino Linotype" w:hAnsi="Palatino Linotype"/>
              </w:rPr>
            </w:pPr>
          </w:p>
        </w:tc>
      </w:tr>
    </w:tbl>
    <w:p w14:paraId="18EFEFBC"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1FD532C3" w14:textId="77777777">
        <w:tc>
          <w:tcPr>
            <w:tcW w:w="5000" w:type="pct"/>
            <w:tcMar>
              <w:top w:w="0" w:type="dxa"/>
              <w:left w:w="0" w:type="dxa"/>
              <w:bottom w:w="0" w:type="dxa"/>
              <w:right w:w="0" w:type="dxa"/>
            </w:tcMar>
            <w:vAlign w:val="center"/>
          </w:tcPr>
          <w:p w14:paraId="6149AB3C" w14:textId="3E3FE92C" w:rsidR="00031E80" w:rsidRPr="00031E80" w:rsidRDefault="006F1AAA" w:rsidP="00031E80">
            <w:pPr>
              <w:pStyle w:val="p"/>
              <w:rPr>
                <w:rFonts w:ascii="Palatino Linotype" w:hAnsi="Palatino Linotype"/>
              </w:rPr>
            </w:pPr>
            <w:r>
              <w:rPr>
                <w:rFonts w:ascii="Palatino Linotype" w:eastAsia="Times New Roman" w:hAnsi="Palatino Linotype" w:cs="Times New Roman"/>
                <w:color w:val="000000"/>
                <w:sz w:val="24"/>
              </w:rPr>
              <w:lastRenderedPageBreak/>
              <w:t>22</w:t>
            </w:r>
            <w:r w:rsidR="00031E80">
              <w:rPr>
                <w:rFonts w:ascii="Palatino Linotype" w:eastAsia="Times New Roman" w:hAnsi="Palatino Linotype" w:cs="Times New Roman"/>
                <w:color w:val="000000"/>
                <w:sz w:val="24"/>
              </w:rPr>
              <w:t>)</w:t>
            </w:r>
            <w:r w:rsidR="00031E80" w:rsidRPr="00031E80">
              <w:rPr>
                <w:rFonts w:ascii="Palatino Linotype" w:eastAsia="Times New Roman" w:hAnsi="Palatino Linotype" w:cs="Times New Roman"/>
                <w:color w:val="000000"/>
                <w:sz w:val="24"/>
              </w:rPr>
              <w:t xml:space="preserve"> If neither investment nor consumption depends on the interest rate, then the </w:t>
            </w:r>
            <w:r w:rsidR="00031E80" w:rsidRPr="00031E80">
              <w:rPr>
                <w:rFonts w:ascii="Palatino Linotype" w:eastAsia="Times New Roman" w:hAnsi="Palatino Linotype" w:cs="Times New Roman"/>
                <w:i/>
                <w:iCs/>
                <w:color w:val="000000"/>
                <w:sz w:val="24"/>
              </w:rPr>
              <w:t>IS</w:t>
            </w:r>
            <w:r w:rsidR="00031E80" w:rsidRPr="00031E80">
              <w:rPr>
                <w:rFonts w:ascii="Palatino Linotype" w:eastAsia="Times New Roman" w:hAnsi="Palatino Linotype" w:cs="Times New Roman"/>
                <w:color w:val="000000"/>
                <w:sz w:val="24"/>
              </w:rPr>
              <w:t xml:space="preserve"> curve is ______, and ______ policy has no effect on output.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639"/>
            </w:tblGrid>
            <w:tr w:rsidR="00031E80" w:rsidRPr="00031E80" w14:paraId="7A5A4057" w14:textId="77777777" w:rsidTr="00031E80">
              <w:tc>
                <w:tcPr>
                  <w:tcW w:w="400" w:type="dxa"/>
                  <w:tcMar>
                    <w:top w:w="0" w:type="dxa"/>
                    <w:left w:w="0" w:type="dxa"/>
                    <w:bottom w:w="0" w:type="dxa"/>
                    <w:right w:w="0" w:type="dxa"/>
                  </w:tcMar>
                </w:tcPr>
                <w:p w14:paraId="623AFAE8"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0BB87585"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E811D9F"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vertical; monetary</w:t>
                  </w:r>
                </w:p>
              </w:tc>
            </w:tr>
            <w:tr w:rsidR="00031E80" w:rsidRPr="00031E80" w14:paraId="3DE31644" w14:textId="77777777" w:rsidTr="00031E80">
              <w:tc>
                <w:tcPr>
                  <w:tcW w:w="400" w:type="dxa"/>
                  <w:tcMar>
                    <w:top w:w="0" w:type="dxa"/>
                    <w:left w:w="0" w:type="dxa"/>
                    <w:bottom w:w="0" w:type="dxa"/>
                    <w:right w:w="0" w:type="dxa"/>
                  </w:tcMar>
                </w:tcPr>
                <w:p w14:paraId="736332CD"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3FA0E393"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A47570C"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horizontal; monetary</w:t>
                  </w:r>
                </w:p>
              </w:tc>
            </w:tr>
            <w:tr w:rsidR="00031E80" w:rsidRPr="00031E80" w14:paraId="47F5FFE6" w14:textId="77777777" w:rsidTr="00031E80">
              <w:tc>
                <w:tcPr>
                  <w:tcW w:w="400" w:type="dxa"/>
                  <w:tcMar>
                    <w:top w:w="0" w:type="dxa"/>
                    <w:left w:w="0" w:type="dxa"/>
                    <w:bottom w:w="0" w:type="dxa"/>
                    <w:right w:w="0" w:type="dxa"/>
                  </w:tcMar>
                </w:tcPr>
                <w:p w14:paraId="4BD9FD4D"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04D76192"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5C6D569"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vertical; fiscal</w:t>
                  </w:r>
                </w:p>
              </w:tc>
            </w:tr>
            <w:tr w:rsidR="00031E80" w:rsidRPr="00031E80" w14:paraId="68C67357" w14:textId="77777777" w:rsidTr="00031E80">
              <w:tc>
                <w:tcPr>
                  <w:tcW w:w="400" w:type="dxa"/>
                  <w:tcMar>
                    <w:top w:w="0" w:type="dxa"/>
                    <w:left w:w="0" w:type="dxa"/>
                    <w:bottom w:w="0" w:type="dxa"/>
                    <w:right w:w="0" w:type="dxa"/>
                  </w:tcMar>
                </w:tcPr>
                <w:p w14:paraId="436703D4"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620ABDB8"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11D36A7"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horizontal; fiscal</w:t>
                  </w:r>
                </w:p>
              </w:tc>
            </w:tr>
          </w:tbl>
          <w:p w14:paraId="2043C62C" w14:textId="77777777" w:rsidR="00031E80" w:rsidRPr="00031E80" w:rsidRDefault="00031E80" w:rsidP="00031E80">
            <w:pPr>
              <w:rPr>
                <w:rFonts w:ascii="Palatino Linotype" w:hAnsi="Palatino Linotype"/>
                <w:vanish/>
              </w:rPr>
            </w:pPr>
          </w:p>
          <w:p w14:paraId="55D3223C" w14:textId="77777777" w:rsidR="006A42FC" w:rsidRPr="008C17E0" w:rsidRDefault="006A42FC">
            <w:pPr>
              <w:rPr>
                <w:rFonts w:ascii="Palatino Linotype" w:hAnsi="Palatino Linotype"/>
              </w:rPr>
            </w:pPr>
          </w:p>
        </w:tc>
      </w:tr>
    </w:tbl>
    <w:p w14:paraId="510929F2"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651BF95D" w14:textId="77777777">
        <w:tc>
          <w:tcPr>
            <w:tcW w:w="5000" w:type="pct"/>
            <w:tcMar>
              <w:top w:w="0" w:type="dxa"/>
              <w:left w:w="0" w:type="dxa"/>
              <w:bottom w:w="0" w:type="dxa"/>
              <w:right w:w="0" w:type="dxa"/>
            </w:tcMar>
            <w:vAlign w:val="center"/>
          </w:tcPr>
          <w:p w14:paraId="679B1136" w14:textId="2B25B23D" w:rsidR="006A42FC" w:rsidRPr="008C17E0" w:rsidRDefault="006F1AAA">
            <w:pPr>
              <w:pStyle w:val="p"/>
              <w:rPr>
                <w:rFonts w:ascii="Palatino Linotype" w:hAnsi="Palatino Linotype"/>
              </w:rPr>
            </w:pPr>
            <w:r>
              <w:rPr>
                <w:rFonts w:ascii="Palatino Linotype" w:eastAsia="Times New Roman" w:hAnsi="Palatino Linotype" w:cs="Times New Roman"/>
                <w:color w:val="000000"/>
                <w:sz w:val="24"/>
              </w:rPr>
              <w:t>23</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xml:space="preserve"> An increase in investment demand for any given level of income and interest rates—due, for example, to more optimistic "animal spirits"—will, within the </w:t>
            </w:r>
            <w:r w:rsidR="00F126D8" w:rsidRPr="008C17E0">
              <w:rPr>
                <w:rFonts w:ascii="Palatino Linotype" w:eastAsia="Times New Roman" w:hAnsi="Palatino Linotype" w:cs="Times New Roman"/>
                <w:i/>
                <w:iCs/>
                <w:color w:val="000000"/>
                <w:sz w:val="24"/>
              </w:rPr>
              <w:t>IS</w:t>
            </w:r>
            <w:r w:rsidR="00F126D8"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i/>
                <w:iCs/>
                <w:color w:val="000000"/>
                <w:sz w:val="24"/>
              </w:rPr>
              <w:t>LM</w:t>
            </w:r>
            <w:r w:rsidR="00F126D8" w:rsidRPr="008C17E0">
              <w:rPr>
                <w:rFonts w:ascii="Palatino Linotype" w:eastAsia="Times New Roman" w:hAnsi="Palatino Linotype" w:cs="Times New Roman"/>
                <w:color w:val="000000"/>
                <w:sz w:val="24"/>
              </w:rPr>
              <w:t xml:space="preserve"> framework, ______ output and ______ interest rates.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994"/>
            </w:tblGrid>
            <w:tr w:rsidR="006A42FC" w:rsidRPr="008C17E0" w14:paraId="63DF937B" w14:textId="77777777">
              <w:tc>
                <w:tcPr>
                  <w:tcW w:w="400" w:type="dxa"/>
                  <w:tcMar>
                    <w:top w:w="0" w:type="dxa"/>
                    <w:left w:w="0" w:type="dxa"/>
                    <w:bottom w:w="0" w:type="dxa"/>
                    <w:right w:w="0" w:type="dxa"/>
                  </w:tcMar>
                </w:tcPr>
                <w:p w14:paraId="42F03ED3"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5A7084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3F6888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increase; lower</w:t>
                  </w:r>
                </w:p>
              </w:tc>
            </w:tr>
            <w:tr w:rsidR="006A42FC" w:rsidRPr="008C17E0" w14:paraId="12FC96CA" w14:textId="77777777">
              <w:tc>
                <w:tcPr>
                  <w:tcW w:w="400" w:type="dxa"/>
                  <w:tcMar>
                    <w:top w:w="0" w:type="dxa"/>
                    <w:left w:w="0" w:type="dxa"/>
                    <w:bottom w:w="0" w:type="dxa"/>
                    <w:right w:w="0" w:type="dxa"/>
                  </w:tcMar>
                </w:tcPr>
                <w:p w14:paraId="1329AEA0"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11CFAE7"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FD25466"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increase; raise</w:t>
                  </w:r>
                </w:p>
              </w:tc>
            </w:tr>
            <w:tr w:rsidR="006A42FC" w:rsidRPr="008C17E0" w14:paraId="7DCF920F" w14:textId="77777777">
              <w:tc>
                <w:tcPr>
                  <w:tcW w:w="400" w:type="dxa"/>
                  <w:tcMar>
                    <w:top w:w="0" w:type="dxa"/>
                    <w:left w:w="0" w:type="dxa"/>
                    <w:bottom w:w="0" w:type="dxa"/>
                    <w:right w:w="0" w:type="dxa"/>
                  </w:tcMar>
                </w:tcPr>
                <w:p w14:paraId="7F316CAA"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622B92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D270AA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lower; lower</w:t>
                  </w:r>
                </w:p>
              </w:tc>
            </w:tr>
            <w:tr w:rsidR="006A42FC" w:rsidRPr="008C17E0" w14:paraId="556BE39D" w14:textId="77777777">
              <w:tc>
                <w:tcPr>
                  <w:tcW w:w="400" w:type="dxa"/>
                  <w:tcMar>
                    <w:top w:w="0" w:type="dxa"/>
                    <w:left w:w="0" w:type="dxa"/>
                    <w:bottom w:w="0" w:type="dxa"/>
                    <w:right w:w="0" w:type="dxa"/>
                  </w:tcMar>
                </w:tcPr>
                <w:p w14:paraId="1F2345E8"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73DA3E2"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2C4DD56"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lower; raise</w:t>
                  </w:r>
                </w:p>
              </w:tc>
            </w:tr>
          </w:tbl>
          <w:p w14:paraId="2707E0CB" w14:textId="77777777" w:rsidR="006A42FC" w:rsidRPr="008C17E0" w:rsidRDefault="006A42FC">
            <w:pPr>
              <w:rPr>
                <w:rFonts w:ascii="Palatino Linotype" w:hAnsi="Palatino Linotype"/>
                <w:vanish/>
              </w:rPr>
            </w:pPr>
          </w:p>
          <w:p w14:paraId="1AE1D7AE" w14:textId="77777777" w:rsidR="006A42FC" w:rsidRPr="008C17E0" w:rsidRDefault="006A42FC">
            <w:pPr>
              <w:rPr>
                <w:rFonts w:ascii="Palatino Linotype" w:hAnsi="Palatino Linotype"/>
              </w:rPr>
            </w:pPr>
          </w:p>
        </w:tc>
      </w:tr>
    </w:tbl>
    <w:p w14:paraId="5C256E7E" w14:textId="3B9869B0" w:rsidR="006F1AAA" w:rsidRDefault="006F1AAA" w:rsidP="006F1AAA">
      <w:pPr>
        <w:pStyle w:val="p"/>
        <w:rPr>
          <w:rFonts w:ascii="Palatino Linotype" w:eastAsia="Times New Roman" w:hAnsi="Palatino Linotype" w:cs="Times New Roman"/>
          <w:color w:val="000000"/>
          <w:sz w:val="24"/>
        </w:rPr>
      </w:pPr>
      <w:r w:rsidRPr="008C17E0">
        <w:rPr>
          <w:rFonts w:ascii="Palatino Linotype" w:eastAsia="Times New Roman" w:hAnsi="Palatino Linotype" w:cs="Times New Roman"/>
          <w:color w:val="000000"/>
          <w:sz w:val="24"/>
        </w:rPr>
        <w:t>2</w:t>
      </w:r>
      <w:r>
        <w:rPr>
          <w:rFonts w:ascii="Palatino Linotype" w:eastAsia="Times New Roman" w:hAnsi="Palatino Linotype" w:cs="Times New Roman"/>
          <w:color w:val="000000"/>
          <w:sz w:val="24"/>
        </w:rPr>
        <w:t>4</w:t>
      </w:r>
      <w:r w:rsidRPr="008C17E0">
        <w:rPr>
          <w:rFonts w:ascii="Palatino Linotype" w:eastAsia="Times New Roman" w:hAnsi="Palatino Linotype" w:cs="Times New Roman"/>
          <w:color w:val="000000"/>
          <w:sz w:val="24"/>
        </w:rPr>
        <w:t>) </w:t>
      </w:r>
      <w:r>
        <w:rPr>
          <w:rFonts w:ascii="Palatino Linotype" w:eastAsia="Times New Roman" w:hAnsi="Palatino Linotype" w:cs="Times New Roman"/>
          <w:color w:val="000000"/>
          <w:sz w:val="24"/>
        </w:rPr>
        <w:t xml:space="preserve">Which of the following is not a cause of an increase in autonomous consumption?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908"/>
      </w:tblGrid>
      <w:tr w:rsidR="006F1AAA" w:rsidRPr="008C17E0" w14:paraId="47F653AB" w14:textId="77777777" w:rsidTr="00F07668">
        <w:tc>
          <w:tcPr>
            <w:tcW w:w="400" w:type="dxa"/>
            <w:tcMar>
              <w:top w:w="0" w:type="dxa"/>
              <w:left w:w="0" w:type="dxa"/>
              <w:bottom w:w="0" w:type="dxa"/>
              <w:right w:w="0" w:type="dxa"/>
            </w:tcMar>
          </w:tcPr>
          <w:p w14:paraId="230CD222"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DE62D94"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26F6EB1"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increase in consumer confidence.  </w:t>
            </w:r>
          </w:p>
        </w:tc>
      </w:tr>
      <w:tr w:rsidR="006F1AAA" w:rsidRPr="008C17E0" w14:paraId="58DD5AFC" w14:textId="77777777" w:rsidTr="00F07668">
        <w:tc>
          <w:tcPr>
            <w:tcW w:w="400" w:type="dxa"/>
            <w:tcMar>
              <w:top w:w="0" w:type="dxa"/>
              <w:left w:w="0" w:type="dxa"/>
              <w:bottom w:w="0" w:type="dxa"/>
              <w:right w:w="0" w:type="dxa"/>
            </w:tcMar>
          </w:tcPr>
          <w:p w14:paraId="4FF49904"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759F1CBF"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41EB39C"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increase in transfer payments.  </w:t>
            </w:r>
          </w:p>
        </w:tc>
      </w:tr>
      <w:tr w:rsidR="006F1AAA" w:rsidRPr="008C17E0" w14:paraId="3D1CD94F" w14:textId="77777777" w:rsidTr="00F07668">
        <w:tc>
          <w:tcPr>
            <w:tcW w:w="400" w:type="dxa"/>
            <w:tcMar>
              <w:top w:w="0" w:type="dxa"/>
              <w:left w:w="0" w:type="dxa"/>
              <w:bottom w:w="0" w:type="dxa"/>
              <w:right w:w="0" w:type="dxa"/>
            </w:tcMar>
          </w:tcPr>
          <w:p w14:paraId="3EF8645E"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A2F366D"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047C9FD"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decline in the interest rate</w:t>
            </w:r>
            <w:r w:rsidRPr="008C17E0">
              <w:rPr>
                <w:rFonts w:ascii="Palatino Linotype" w:eastAsia="Times New Roman" w:hAnsi="Palatino Linotype" w:cs="Times New Roman"/>
                <w:color w:val="000000"/>
                <w:sz w:val="24"/>
              </w:rPr>
              <w:t>.</w:t>
            </w:r>
          </w:p>
        </w:tc>
      </w:tr>
      <w:tr w:rsidR="006F1AAA" w:rsidRPr="008C17E0" w14:paraId="3979667F" w14:textId="77777777" w:rsidTr="00F07668">
        <w:tc>
          <w:tcPr>
            <w:tcW w:w="400" w:type="dxa"/>
            <w:tcMar>
              <w:top w:w="0" w:type="dxa"/>
              <w:left w:w="0" w:type="dxa"/>
              <w:bottom w:w="0" w:type="dxa"/>
              <w:right w:w="0" w:type="dxa"/>
            </w:tcMar>
          </w:tcPr>
          <w:p w14:paraId="16C982D8"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BAD5576"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3B46429" w14:textId="77777777" w:rsidR="006F1AAA" w:rsidRDefault="006F1AAA" w:rsidP="00F07668">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 xml:space="preserve">rise in stock market prices.  </w:t>
            </w:r>
          </w:p>
          <w:p w14:paraId="2BC82D2A" w14:textId="77777777" w:rsidR="006F1AAA" w:rsidRPr="008C17E0" w:rsidRDefault="006F1AAA" w:rsidP="00F07668">
            <w:pPr>
              <w:pStyle w:val="p"/>
              <w:rPr>
                <w:rFonts w:ascii="Palatino Linotype" w:hAnsi="Palatino Linotype"/>
              </w:rPr>
            </w:pPr>
          </w:p>
        </w:tc>
      </w:tr>
    </w:tbl>
    <w:p w14:paraId="7D3A45BD"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2E9D672A" w14:textId="77777777">
        <w:tc>
          <w:tcPr>
            <w:tcW w:w="5000" w:type="pct"/>
            <w:tcMar>
              <w:top w:w="0" w:type="dxa"/>
              <w:left w:w="0" w:type="dxa"/>
              <w:bottom w:w="0" w:type="dxa"/>
              <w:right w:w="0" w:type="dxa"/>
            </w:tcMar>
            <w:vAlign w:val="center"/>
          </w:tcPr>
          <w:p w14:paraId="3F926583" w14:textId="088DB52D" w:rsidR="006A42FC" w:rsidRPr="008C17E0" w:rsidRDefault="006F1AAA">
            <w:pPr>
              <w:pStyle w:val="p"/>
              <w:rPr>
                <w:rFonts w:ascii="Palatino Linotype" w:hAnsi="Palatino Linotype"/>
              </w:rPr>
            </w:pPr>
            <w:r>
              <w:rPr>
                <w:rFonts w:ascii="Palatino Linotype" w:eastAsia="Times New Roman" w:hAnsi="Palatino Linotype" w:cs="Times New Roman"/>
                <w:color w:val="000000"/>
                <w:sz w:val="24"/>
              </w:rPr>
              <w:t>25</w:t>
            </w:r>
            <w:r w:rsidR="008C17E0" w:rsidRPr="008C17E0">
              <w:rPr>
                <w:rFonts w:ascii="Palatino Linotype" w:eastAsia="Times New Roman" w:hAnsi="Palatino Linotype" w:cs="Times New Roman"/>
                <w:color w:val="000000"/>
                <w:sz w:val="24"/>
              </w:rPr>
              <w:t>)</w:t>
            </w:r>
            <w:r w:rsidR="00F126D8" w:rsidRPr="008C17E0">
              <w:rPr>
                <w:rFonts w:ascii="Palatino Linotype" w:eastAsia="Times New Roman" w:hAnsi="Palatino Linotype" w:cs="Times New Roman"/>
                <w:color w:val="000000"/>
                <w:sz w:val="24"/>
              </w:rPr>
              <w:t> Other things equal, a given change in government spending has a larger effect on demand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644"/>
            </w:tblGrid>
            <w:tr w:rsidR="006A42FC" w:rsidRPr="008C17E0" w14:paraId="24449372" w14:textId="77777777">
              <w:tc>
                <w:tcPr>
                  <w:tcW w:w="400" w:type="dxa"/>
                  <w:tcMar>
                    <w:top w:w="0" w:type="dxa"/>
                    <w:left w:w="0" w:type="dxa"/>
                    <w:bottom w:w="0" w:type="dxa"/>
                    <w:right w:w="0" w:type="dxa"/>
                  </w:tcMar>
                </w:tcPr>
                <w:p w14:paraId="6E4D242F"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07217DC"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40A2544"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 xml:space="preserve">flatter the </w:t>
                  </w:r>
                  <w:r w:rsidRPr="008C17E0">
                    <w:rPr>
                      <w:rFonts w:ascii="Palatino Linotype" w:eastAsia="Times New Roman" w:hAnsi="Palatino Linotype" w:cs="Times New Roman"/>
                      <w:i/>
                      <w:iCs/>
                      <w:color w:val="000000"/>
                      <w:sz w:val="24"/>
                    </w:rPr>
                    <w:t>LM</w:t>
                  </w:r>
                  <w:r w:rsidRPr="008C17E0">
                    <w:rPr>
                      <w:rFonts w:ascii="Palatino Linotype" w:eastAsia="Times New Roman" w:hAnsi="Palatino Linotype" w:cs="Times New Roman"/>
                      <w:color w:val="000000"/>
                      <w:sz w:val="24"/>
                    </w:rPr>
                    <w:t xml:space="preserve"> curve.</w:t>
                  </w:r>
                </w:p>
              </w:tc>
            </w:tr>
            <w:tr w:rsidR="006A42FC" w:rsidRPr="008C17E0" w14:paraId="4B3E76E3" w14:textId="77777777">
              <w:tc>
                <w:tcPr>
                  <w:tcW w:w="400" w:type="dxa"/>
                  <w:tcMar>
                    <w:top w:w="0" w:type="dxa"/>
                    <w:left w:w="0" w:type="dxa"/>
                    <w:bottom w:w="0" w:type="dxa"/>
                    <w:right w:w="0" w:type="dxa"/>
                  </w:tcMar>
                </w:tcPr>
                <w:p w14:paraId="75D94BE9"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C421F22"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FB12DFE"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 xml:space="preserve">steeper the </w:t>
                  </w:r>
                  <w:r w:rsidRPr="008C17E0">
                    <w:rPr>
                      <w:rFonts w:ascii="Palatino Linotype" w:eastAsia="Times New Roman" w:hAnsi="Palatino Linotype" w:cs="Times New Roman"/>
                      <w:i/>
                      <w:iCs/>
                      <w:color w:val="000000"/>
                      <w:sz w:val="24"/>
                    </w:rPr>
                    <w:t>LM</w:t>
                  </w:r>
                  <w:r w:rsidRPr="008C17E0">
                    <w:rPr>
                      <w:rFonts w:ascii="Palatino Linotype" w:eastAsia="Times New Roman" w:hAnsi="Palatino Linotype" w:cs="Times New Roman"/>
                      <w:color w:val="000000"/>
                      <w:sz w:val="24"/>
                    </w:rPr>
                    <w:t xml:space="preserve"> curve.</w:t>
                  </w:r>
                </w:p>
              </w:tc>
            </w:tr>
            <w:tr w:rsidR="006A42FC" w:rsidRPr="008C17E0" w14:paraId="3007B8C2" w14:textId="77777777">
              <w:tc>
                <w:tcPr>
                  <w:tcW w:w="400" w:type="dxa"/>
                  <w:tcMar>
                    <w:top w:w="0" w:type="dxa"/>
                    <w:left w:w="0" w:type="dxa"/>
                    <w:bottom w:w="0" w:type="dxa"/>
                    <w:right w:w="0" w:type="dxa"/>
                  </w:tcMar>
                </w:tcPr>
                <w:p w14:paraId="3663C7FE"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CFC39D6"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343830F"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smaller the interest sensitivity of money demand.</w:t>
                  </w:r>
                </w:p>
              </w:tc>
            </w:tr>
            <w:tr w:rsidR="006A42FC" w:rsidRPr="008C17E0" w14:paraId="79C811CE" w14:textId="77777777">
              <w:tc>
                <w:tcPr>
                  <w:tcW w:w="400" w:type="dxa"/>
                  <w:tcMar>
                    <w:top w:w="0" w:type="dxa"/>
                    <w:left w:w="0" w:type="dxa"/>
                    <w:bottom w:w="0" w:type="dxa"/>
                    <w:right w:w="0" w:type="dxa"/>
                  </w:tcMar>
                </w:tcPr>
                <w:p w14:paraId="3347A9F1"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F4F569E"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1BAE3F6"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larger the income sensitivity of money demand.</w:t>
                  </w:r>
                </w:p>
              </w:tc>
            </w:tr>
          </w:tbl>
          <w:p w14:paraId="0B6009F2" w14:textId="77777777" w:rsidR="006A42FC" w:rsidRPr="008C17E0" w:rsidRDefault="006A42FC">
            <w:pPr>
              <w:rPr>
                <w:rFonts w:ascii="Palatino Linotype" w:hAnsi="Palatino Linotype"/>
                <w:vanish/>
              </w:rPr>
            </w:pPr>
          </w:p>
          <w:p w14:paraId="3FC2C8C8" w14:textId="77777777" w:rsidR="006A42FC" w:rsidRPr="008C17E0" w:rsidRDefault="006A42FC">
            <w:pPr>
              <w:rPr>
                <w:rFonts w:ascii="Palatino Linotype" w:hAnsi="Palatino Linotype"/>
              </w:rPr>
            </w:pPr>
          </w:p>
        </w:tc>
      </w:tr>
    </w:tbl>
    <w:p w14:paraId="678B8D2C"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724BD628" w14:textId="77777777">
        <w:tc>
          <w:tcPr>
            <w:tcW w:w="5000" w:type="pct"/>
            <w:tcMar>
              <w:top w:w="0" w:type="dxa"/>
              <w:left w:w="0" w:type="dxa"/>
              <w:bottom w:w="0" w:type="dxa"/>
              <w:right w:w="0" w:type="dxa"/>
            </w:tcMar>
            <w:vAlign w:val="center"/>
          </w:tcPr>
          <w:p w14:paraId="6FB3C5CC" w14:textId="372E2012"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2</w:t>
            </w:r>
            <w:r w:rsidR="006F1AAA">
              <w:rPr>
                <w:rFonts w:ascii="Palatino Linotype" w:eastAsia="Times New Roman" w:hAnsi="Palatino Linotype" w:cs="Times New Roman"/>
                <w:color w:val="000000"/>
                <w:sz w:val="24"/>
              </w:rPr>
              <w:t>6</w:t>
            </w:r>
            <w:r w:rsidR="008C17E0" w:rsidRPr="008C17E0">
              <w:rPr>
                <w:rFonts w:ascii="Palatino Linotype" w:eastAsia="Times New Roman" w:hAnsi="Palatino Linotype" w:cs="Times New Roman"/>
                <w:color w:val="000000"/>
                <w:sz w:val="24"/>
              </w:rPr>
              <w:t>)</w:t>
            </w:r>
            <w:r w:rsidRPr="008C17E0">
              <w:rPr>
                <w:rFonts w:ascii="Palatino Linotype" w:eastAsia="Times New Roman" w:hAnsi="Palatino Linotype" w:cs="Times New Roman"/>
                <w:color w:val="000000"/>
                <w:sz w:val="24"/>
              </w:rPr>
              <w:t> Any policy aimed at lowering the natural rate of unemployment must either ______ the rate of job separation or ______ the rate of job finding.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245"/>
            </w:tblGrid>
            <w:tr w:rsidR="006A42FC" w:rsidRPr="008C17E0" w14:paraId="56595A94" w14:textId="77777777">
              <w:tc>
                <w:tcPr>
                  <w:tcW w:w="400" w:type="dxa"/>
                  <w:tcMar>
                    <w:top w:w="0" w:type="dxa"/>
                    <w:left w:w="0" w:type="dxa"/>
                    <w:bottom w:w="0" w:type="dxa"/>
                    <w:right w:w="0" w:type="dxa"/>
                  </w:tcMar>
                </w:tcPr>
                <w:p w14:paraId="5EB803C4"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4755C54"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563F276"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reduce; reduce</w:t>
                  </w:r>
                </w:p>
              </w:tc>
            </w:tr>
            <w:tr w:rsidR="006A42FC" w:rsidRPr="008C17E0" w14:paraId="6F52E2A6" w14:textId="77777777">
              <w:tc>
                <w:tcPr>
                  <w:tcW w:w="400" w:type="dxa"/>
                  <w:tcMar>
                    <w:top w:w="0" w:type="dxa"/>
                    <w:left w:w="0" w:type="dxa"/>
                    <w:bottom w:w="0" w:type="dxa"/>
                    <w:right w:w="0" w:type="dxa"/>
                  </w:tcMar>
                </w:tcPr>
                <w:p w14:paraId="3CF4C512"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15390D32"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48BBFFD8"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increase; increase</w:t>
                  </w:r>
                </w:p>
              </w:tc>
            </w:tr>
            <w:tr w:rsidR="006A42FC" w:rsidRPr="008C17E0" w14:paraId="5C28955B" w14:textId="77777777">
              <w:tc>
                <w:tcPr>
                  <w:tcW w:w="400" w:type="dxa"/>
                  <w:tcMar>
                    <w:top w:w="0" w:type="dxa"/>
                    <w:left w:w="0" w:type="dxa"/>
                    <w:bottom w:w="0" w:type="dxa"/>
                    <w:right w:w="0" w:type="dxa"/>
                  </w:tcMar>
                </w:tcPr>
                <w:p w14:paraId="59CDEAB2"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BB19A30"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774F003"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reduce; increase</w:t>
                  </w:r>
                </w:p>
              </w:tc>
            </w:tr>
            <w:tr w:rsidR="006A42FC" w:rsidRPr="008C17E0" w14:paraId="0084A181" w14:textId="77777777">
              <w:tc>
                <w:tcPr>
                  <w:tcW w:w="400" w:type="dxa"/>
                  <w:tcMar>
                    <w:top w:w="0" w:type="dxa"/>
                    <w:left w:w="0" w:type="dxa"/>
                    <w:bottom w:w="0" w:type="dxa"/>
                    <w:right w:w="0" w:type="dxa"/>
                  </w:tcMar>
                </w:tcPr>
                <w:p w14:paraId="1BF69E0D"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F1A11F7"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630283F"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increase; reduce</w:t>
                  </w:r>
                </w:p>
              </w:tc>
            </w:tr>
          </w:tbl>
          <w:p w14:paraId="7B347035" w14:textId="77777777" w:rsidR="006A42FC" w:rsidRPr="008C17E0" w:rsidRDefault="006A42FC">
            <w:pPr>
              <w:rPr>
                <w:rFonts w:ascii="Palatino Linotype" w:hAnsi="Palatino Linotype"/>
                <w:vanish/>
              </w:rPr>
            </w:pPr>
          </w:p>
          <w:p w14:paraId="5F69A0D4" w14:textId="77777777" w:rsidR="006A42FC" w:rsidRPr="008C17E0" w:rsidRDefault="006A42FC">
            <w:pPr>
              <w:rPr>
                <w:rFonts w:ascii="Palatino Linotype" w:hAnsi="Palatino Linotype"/>
              </w:rPr>
            </w:pPr>
          </w:p>
        </w:tc>
      </w:tr>
    </w:tbl>
    <w:p w14:paraId="6263A102"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1A623481" w14:textId="77777777">
        <w:tc>
          <w:tcPr>
            <w:tcW w:w="5000" w:type="pct"/>
            <w:tcMar>
              <w:top w:w="0" w:type="dxa"/>
              <w:left w:w="0" w:type="dxa"/>
              <w:bottom w:w="0" w:type="dxa"/>
              <w:right w:w="0" w:type="dxa"/>
            </w:tcMar>
            <w:vAlign w:val="center"/>
          </w:tcPr>
          <w:p w14:paraId="2324B9E5" w14:textId="006BAAE3"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2</w:t>
            </w:r>
            <w:r w:rsidR="006F1AAA">
              <w:rPr>
                <w:rFonts w:ascii="Palatino Linotype" w:eastAsia="Times New Roman" w:hAnsi="Palatino Linotype" w:cs="Times New Roman"/>
                <w:color w:val="000000"/>
                <w:sz w:val="24"/>
              </w:rPr>
              <w:t>7</w:t>
            </w:r>
            <w:r w:rsidR="008C17E0" w:rsidRPr="008C17E0">
              <w:rPr>
                <w:rFonts w:ascii="Palatino Linotype" w:eastAsia="Times New Roman" w:hAnsi="Palatino Linotype" w:cs="Times New Roman"/>
                <w:color w:val="000000"/>
                <w:sz w:val="24"/>
              </w:rPr>
              <w:t>)</w:t>
            </w:r>
            <w:r w:rsidRPr="008C17E0">
              <w:rPr>
                <w:rFonts w:ascii="Palatino Linotype" w:eastAsia="Times New Roman" w:hAnsi="Palatino Linotype" w:cs="Times New Roman"/>
                <w:color w:val="000000"/>
                <w:sz w:val="24"/>
              </w:rPr>
              <w:t> Permitting a lower minimum wage for teenagers would likely: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320"/>
            </w:tblGrid>
            <w:tr w:rsidR="006A42FC" w:rsidRPr="008C17E0" w14:paraId="18E7E30A" w14:textId="77777777">
              <w:tc>
                <w:tcPr>
                  <w:tcW w:w="400" w:type="dxa"/>
                  <w:tcMar>
                    <w:top w:w="0" w:type="dxa"/>
                    <w:left w:w="0" w:type="dxa"/>
                    <w:bottom w:w="0" w:type="dxa"/>
                    <w:right w:w="0" w:type="dxa"/>
                  </w:tcMar>
                </w:tcPr>
                <w:p w14:paraId="52FC5CCF"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36814A24"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190611DC"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raise teenage unemployment.</w:t>
                  </w:r>
                </w:p>
              </w:tc>
            </w:tr>
            <w:tr w:rsidR="006A42FC" w:rsidRPr="008C17E0" w14:paraId="3AA47A5F" w14:textId="77777777">
              <w:tc>
                <w:tcPr>
                  <w:tcW w:w="400" w:type="dxa"/>
                  <w:tcMar>
                    <w:top w:w="0" w:type="dxa"/>
                    <w:left w:w="0" w:type="dxa"/>
                    <w:bottom w:w="0" w:type="dxa"/>
                    <w:right w:w="0" w:type="dxa"/>
                  </w:tcMar>
                </w:tcPr>
                <w:p w14:paraId="12FDC05E"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BC97F6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6C2AA262"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raise teenage wages overall.</w:t>
                  </w:r>
                </w:p>
              </w:tc>
            </w:tr>
            <w:tr w:rsidR="006A42FC" w:rsidRPr="008C17E0" w14:paraId="52B9B424" w14:textId="77777777">
              <w:tc>
                <w:tcPr>
                  <w:tcW w:w="400" w:type="dxa"/>
                  <w:tcMar>
                    <w:top w:w="0" w:type="dxa"/>
                    <w:left w:w="0" w:type="dxa"/>
                    <w:bottom w:w="0" w:type="dxa"/>
                    <w:right w:w="0" w:type="dxa"/>
                  </w:tcMar>
                </w:tcPr>
                <w:p w14:paraId="52F75039" w14:textId="77777777" w:rsidR="006A42FC" w:rsidRPr="008C17E0" w:rsidRDefault="00F126D8">
                  <w:pPr>
                    <w:rPr>
                      <w:rFonts w:ascii="Palatino Linotype" w:hAnsi="Palatino Linotype"/>
                    </w:rPr>
                  </w:pPr>
                  <w:r w:rsidRPr="008C17E0">
                    <w:rPr>
                      <w:rFonts w:ascii="Palatino Linotype" w:hAnsi="Palatino Linotype"/>
                      <w:color w:val="000000"/>
                      <w:sz w:val="20"/>
                      <w:szCs w:val="20"/>
                    </w:rPr>
                    <w:lastRenderedPageBreak/>
                    <w:t> </w:t>
                  </w:r>
                </w:p>
              </w:tc>
              <w:tc>
                <w:tcPr>
                  <w:tcW w:w="0" w:type="auto"/>
                  <w:tcMar>
                    <w:top w:w="30" w:type="dxa"/>
                    <w:left w:w="0" w:type="dxa"/>
                    <w:bottom w:w="30" w:type="dxa"/>
                    <w:right w:w="0" w:type="dxa"/>
                  </w:tcMar>
                </w:tcPr>
                <w:p w14:paraId="74CD8002"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AB4BCBF"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prevent teenagers from getting job experience.</w:t>
                  </w:r>
                </w:p>
              </w:tc>
            </w:tr>
            <w:tr w:rsidR="006A42FC" w:rsidRPr="008C17E0" w14:paraId="3558D8EC" w14:textId="77777777">
              <w:tc>
                <w:tcPr>
                  <w:tcW w:w="400" w:type="dxa"/>
                  <w:tcMar>
                    <w:top w:w="0" w:type="dxa"/>
                    <w:left w:w="0" w:type="dxa"/>
                    <w:bottom w:w="0" w:type="dxa"/>
                    <w:right w:w="0" w:type="dxa"/>
                  </w:tcMar>
                </w:tcPr>
                <w:p w14:paraId="3940B13B"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01DBEA59"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6CB9F780"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raise unemployment among unskilled adults.</w:t>
                  </w:r>
                </w:p>
              </w:tc>
            </w:tr>
          </w:tbl>
          <w:p w14:paraId="2C86A409" w14:textId="77777777" w:rsidR="006A42FC" w:rsidRPr="008C17E0" w:rsidRDefault="006A42FC">
            <w:pPr>
              <w:rPr>
                <w:rFonts w:ascii="Palatino Linotype" w:hAnsi="Palatino Linotype"/>
                <w:vanish/>
              </w:rPr>
            </w:pPr>
          </w:p>
          <w:p w14:paraId="320C3BE3" w14:textId="77777777" w:rsidR="006A42FC" w:rsidRPr="008C17E0" w:rsidRDefault="006A42FC">
            <w:pPr>
              <w:rPr>
                <w:rFonts w:ascii="Palatino Linotype" w:hAnsi="Palatino Linotype"/>
              </w:rPr>
            </w:pPr>
          </w:p>
        </w:tc>
      </w:tr>
    </w:tbl>
    <w:p w14:paraId="448505D1" w14:textId="7FB19CD4" w:rsidR="006A42FC" w:rsidRDefault="006A42FC">
      <w:pPr>
        <w:spacing w:after="75"/>
        <w:rPr>
          <w:rFonts w:ascii="Palatino Linotype" w:hAnsi="Palatino Linotype"/>
        </w:rPr>
      </w:pPr>
    </w:p>
    <w:p w14:paraId="63566432" w14:textId="63967F39" w:rsidR="006F1AAA" w:rsidRPr="008C17E0" w:rsidRDefault="006F1AAA" w:rsidP="006F1AAA">
      <w:pPr>
        <w:pStyle w:val="p"/>
        <w:rPr>
          <w:rFonts w:ascii="Palatino Linotype" w:hAnsi="Palatino Linotype"/>
        </w:rPr>
      </w:pPr>
      <w:r w:rsidRPr="008C17E0">
        <w:rPr>
          <w:rFonts w:ascii="Palatino Linotype" w:eastAsia="Times New Roman" w:hAnsi="Palatino Linotype" w:cs="Times New Roman"/>
          <w:color w:val="000000"/>
          <w:sz w:val="24"/>
        </w:rPr>
        <w:t>2</w:t>
      </w:r>
      <w:r>
        <w:rPr>
          <w:rFonts w:ascii="Palatino Linotype" w:eastAsia="Times New Roman" w:hAnsi="Palatino Linotype" w:cs="Times New Roman"/>
          <w:color w:val="000000"/>
          <w:sz w:val="24"/>
        </w:rPr>
        <w:t>8</w:t>
      </w:r>
      <w:r w:rsidRPr="008C17E0">
        <w:rPr>
          <w:rFonts w:ascii="Palatino Linotype" w:eastAsia="Times New Roman" w:hAnsi="Palatino Linotype" w:cs="Times New Roman"/>
          <w:color w:val="000000"/>
          <w:sz w:val="24"/>
        </w:rPr>
        <w:t>)</w:t>
      </w:r>
      <w:r>
        <w:rPr>
          <w:rFonts w:ascii="Palatino Linotype" w:eastAsia="Times New Roman" w:hAnsi="Palatino Linotype" w:cs="Times New Roman"/>
          <w:color w:val="000000"/>
          <w:sz w:val="24"/>
        </w:rPr>
        <w:t xml:space="preserve">  Which of the following was not one of the “Six Blunders” that led to the financial crisis and Great Recession of 2008-09, according to the Alan Blinder article in the outside readings?</w:t>
      </w:r>
      <w:r w:rsidRPr="008C17E0">
        <w:rPr>
          <w:rFonts w:ascii="Palatino Linotype" w:eastAsia="Times New Roman" w:hAnsi="Palatino Linotype" w:cs="Times New Roman"/>
          <w:color w:val="000000"/>
          <w:sz w:val="24"/>
        </w:rPr>
        <w:t>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993"/>
      </w:tblGrid>
      <w:tr w:rsidR="006F1AAA" w:rsidRPr="008C17E0" w14:paraId="1E29D52C" w14:textId="77777777" w:rsidTr="00F07668">
        <w:tc>
          <w:tcPr>
            <w:tcW w:w="400" w:type="dxa"/>
            <w:tcMar>
              <w:top w:w="0" w:type="dxa"/>
              <w:left w:w="0" w:type="dxa"/>
              <w:bottom w:w="0" w:type="dxa"/>
              <w:right w:w="0" w:type="dxa"/>
            </w:tcMar>
          </w:tcPr>
          <w:p w14:paraId="044EC5B5"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5D0367AD"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6AD3728"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sky-high leverage.  </w:t>
            </w:r>
          </w:p>
        </w:tc>
      </w:tr>
      <w:tr w:rsidR="006F1AAA" w:rsidRPr="008C17E0" w14:paraId="36F9491D" w14:textId="77777777" w:rsidTr="00F07668">
        <w:tc>
          <w:tcPr>
            <w:tcW w:w="400" w:type="dxa"/>
            <w:tcMar>
              <w:top w:w="0" w:type="dxa"/>
              <w:left w:w="0" w:type="dxa"/>
              <w:bottom w:w="0" w:type="dxa"/>
              <w:right w:w="0" w:type="dxa"/>
            </w:tcMar>
          </w:tcPr>
          <w:p w14:paraId="45E3B214"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B3392D7"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4951953"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 xml:space="preserve">subprime surge.  </w:t>
            </w:r>
          </w:p>
        </w:tc>
      </w:tr>
      <w:tr w:rsidR="006F1AAA" w:rsidRPr="008C17E0" w14:paraId="766D6651" w14:textId="77777777" w:rsidTr="00F07668">
        <w:tc>
          <w:tcPr>
            <w:tcW w:w="400" w:type="dxa"/>
            <w:tcMar>
              <w:top w:w="0" w:type="dxa"/>
              <w:left w:w="0" w:type="dxa"/>
              <w:bottom w:w="0" w:type="dxa"/>
              <w:right w:w="0" w:type="dxa"/>
            </w:tcMar>
          </w:tcPr>
          <w:p w14:paraId="1476ADB6"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27F2E03B"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B910B5B" w14:textId="77777777" w:rsidR="006F1AAA" w:rsidRPr="008C17E0" w:rsidRDefault="006F1AAA" w:rsidP="00F07668">
            <w:pPr>
              <w:pStyle w:val="p"/>
              <w:rPr>
                <w:rFonts w:ascii="Palatino Linotype" w:hAnsi="Palatino Linotype"/>
              </w:rPr>
            </w:pPr>
            <w:r>
              <w:rPr>
                <w:rFonts w:ascii="Palatino Linotype" w:eastAsia="Times New Roman" w:hAnsi="Palatino Linotype" w:cs="Times New Roman"/>
                <w:color w:val="000000"/>
                <w:sz w:val="24"/>
              </w:rPr>
              <w:t>too-high taxes</w:t>
            </w:r>
            <w:r w:rsidRPr="008C17E0">
              <w:rPr>
                <w:rFonts w:ascii="Palatino Linotype" w:eastAsia="Times New Roman" w:hAnsi="Palatino Linotype" w:cs="Times New Roman"/>
                <w:color w:val="000000"/>
                <w:sz w:val="24"/>
              </w:rPr>
              <w:t>.</w:t>
            </w:r>
          </w:p>
        </w:tc>
      </w:tr>
      <w:tr w:rsidR="006F1AAA" w:rsidRPr="008C17E0" w14:paraId="440CBAC2" w14:textId="77777777" w:rsidTr="00F07668">
        <w:tc>
          <w:tcPr>
            <w:tcW w:w="400" w:type="dxa"/>
            <w:tcMar>
              <w:top w:w="0" w:type="dxa"/>
              <w:left w:w="0" w:type="dxa"/>
              <w:bottom w:w="0" w:type="dxa"/>
              <w:right w:w="0" w:type="dxa"/>
            </w:tcMar>
          </w:tcPr>
          <w:p w14:paraId="5DFB1D79" w14:textId="77777777" w:rsidR="006F1AAA" w:rsidRPr="008C17E0" w:rsidRDefault="006F1AAA" w:rsidP="00F0766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05A6821A" w14:textId="77777777" w:rsidR="006F1AAA" w:rsidRPr="008C17E0" w:rsidRDefault="006F1AAA" w:rsidP="00F0766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FD9DC6F" w14:textId="77777777" w:rsidR="006F1AAA" w:rsidRDefault="006F1AAA" w:rsidP="00F07668">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fiddling on foreclosures.</w:t>
            </w:r>
          </w:p>
          <w:p w14:paraId="42514D3B" w14:textId="77777777" w:rsidR="006F1AAA" w:rsidRPr="008C17E0" w:rsidRDefault="006F1AAA" w:rsidP="00F07668">
            <w:pPr>
              <w:pStyle w:val="p"/>
              <w:rPr>
                <w:rFonts w:ascii="Palatino Linotype" w:hAnsi="Palatino Linotype"/>
              </w:rPr>
            </w:pPr>
          </w:p>
        </w:tc>
      </w:tr>
    </w:tbl>
    <w:p w14:paraId="5BDA5E09" w14:textId="77777777" w:rsidR="006F1AAA" w:rsidRPr="008C17E0" w:rsidRDefault="006F1AAA">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721DA0E7" w14:textId="77777777">
        <w:tc>
          <w:tcPr>
            <w:tcW w:w="5000" w:type="pct"/>
            <w:tcMar>
              <w:top w:w="0" w:type="dxa"/>
              <w:left w:w="0" w:type="dxa"/>
              <w:bottom w:w="0" w:type="dxa"/>
              <w:right w:w="0" w:type="dxa"/>
            </w:tcMar>
            <w:vAlign w:val="center"/>
          </w:tcPr>
          <w:p w14:paraId="3E3CEB4F" w14:textId="320419F9"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2</w:t>
            </w:r>
            <w:r w:rsidR="006F1AAA">
              <w:rPr>
                <w:rFonts w:ascii="Palatino Linotype" w:eastAsia="Times New Roman" w:hAnsi="Palatino Linotype" w:cs="Times New Roman"/>
                <w:color w:val="000000"/>
                <w:sz w:val="24"/>
              </w:rPr>
              <w:t>9</w:t>
            </w:r>
            <w:r w:rsidR="008C17E0" w:rsidRPr="008C17E0">
              <w:rPr>
                <w:rFonts w:ascii="Palatino Linotype" w:eastAsia="Times New Roman" w:hAnsi="Palatino Linotype" w:cs="Times New Roman"/>
                <w:color w:val="000000"/>
                <w:sz w:val="24"/>
              </w:rPr>
              <w:t>)</w:t>
            </w:r>
            <w:r w:rsidRPr="008C17E0">
              <w:rPr>
                <w:rFonts w:ascii="Palatino Linotype" w:eastAsia="Times New Roman" w:hAnsi="Palatino Linotype" w:cs="Times New Roman"/>
                <w:color w:val="000000"/>
                <w:sz w:val="24"/>
              </w:rPr>
              <w:t> In a small open economy, if domestic investment exceeds domestic saving, then the extra investment will be financed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874"/>
            </w:tblGrid>
            <w:tr w:rsidR="006A42FC" w:rsidRPr="008C17E0" w14:paraId="4BED81BD" w14:textId="77777777">
              <w:tc>
                <w:tcPr>
                  <w:tcW w:w="400" w:type="dxa"/>
                  <w:tcMar>
                    <w:top w:w="0" w:type="dxa"/>
                    <w:left w:w="0" w:type="dxa"/>
                    <w:bottom w:w="0" w:type="dxa"/>
                    <w:right w:w="0" w:type="dxa"/>
                  </w:tcMar>
                </w:tcPr>
                <w:p w14:paraId="421BFB02"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679563D"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7EE4C2F"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borrowing from abroad.</w:t>
                  </w:r>
                </w:p>
              </w:tc>
            </w:tr>
            <w:tr w:rsidR="006A42FC" w:rsidRPr="008C17E0" w14:paraId="7741F4CB" w14:textId="77777777">
              <w:tc>
                <w:tcPr>
                  <w:tcW w:w="400" w:type="dxa"/>
                  <w:tcMar>
                    <w:top w:w="0" w:type="dxa"/>
                    <w:left w:w="0" w:type="dxa"/>
                    <w:bottom w:w="0" w:type="dxa"/>
                    <w:right w:w="0" w:type="dxa"/>
                  </w:tcMar>
                </w:tcPr>
                <w:p w14:paraId="71970141"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9181366"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BAD0267"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borrowing from domestic banks.</w:t>
                  </w:r>
                </w:p>
              </w:tc>
            </w:tr>
            <w:tr w:rsidR="006A42FC" w:rsidRPr="008C17E0" w14:paraId="34CC9142" w14:textId="77777777">
              <w:tc>
                <w:tcPr>
                  <w:tcW w:w="400" w:type="dxa"/>
                  <w:tcMar>
                    <w:top w:w="0" w:type="dxa"/>
                    <w:left w:w="0" w:type="dxa"/>
                    <w:bottom w:w="0" w:type="dxa"/>
                    <w:right w:w="0" w:type="dxa"/>
                  </w:tcMar>
                </w:tcPr>
                <w:p w14:paraId="3859059C"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4A3900D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7E344A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domestic government.</w:t>
                  </w:r>
                </w:p>
              </w:tc>
            </w:tr>
            <w:tr w:rsidR="006A42FC" w:rsidRPr="008C17E0" w14:paraId="5E4C021B" w14:textId="77777777">
              <w:tc>
                <w:tcPr>
                  <w:tcW w:w="400" w:type="dxa"/>
                  <w:tcMar>
                    <w:top w:w="0" w:type="dxa"/>
                    <w:left w:w="0" w:type="dxa"/>
                    <w:bottom w:w="0" w:type="dxa"/>
                    <w:right w:w="0" w:type="dxa"/>
                  </w:tcMar>
                </w:tcPr>
                <w:p w14:paraId="26ED505E" w14:textId="77777777" w:rsidR="006A42FC" w:rsidRPr="008C17E0" w:rsidRDefault="00F126D8">
                  <w:pPr>
                    <w:rPr>
                      <w:rFonts w:ascii="Palatino Linotype" w:hAnsi="Palatino Linotype"/>
                    </w:rPr>
                  </w:pPr>
                  <w:r w:rsidRPr="008C17E0">
                    <w:rPr>
                      <w:rFonts w:ascii="Palatino Linotype" w:hAnsi="Palatino Linotype"/>
                      <w:color w:val="000000"/>
                      <w:sz w:val="20"/>
                      <w:szCs w:val="20"/>
                    </w:rPr>
                    <w:t> </w:t>
                  </w:r>
                </w:p>
              </w:tc>
              <w:tc>
                <w:tcPr>
                  <w:tcW w:w="0" w:type="auto"/>
                  <w:tcMar>
                    <w:top w:w="30" w:type="dxa"/>
                    <w:left w:w="0" w:type="dxa"/>
                    <w:bottom w:w="30" w:type="dxa"/>
                    <w:right w:w="0" w:type="dxa"/>
                  </w:tcMar>
                </w:tcPr>
                <w:p w14:paraId="7930F33F" w14:textId="77777777" w:rsidR="006A42FC" w:rsidRPr="008C17E0" w:rsidRDefault="00F126D8">
                  <w:pPr>
                    <w:rPr>
                      <w:rFonts w:ascii="Palatino Linotype" w:hAnsi="Palatino Linotype"/>
                    </w:rPr>
                  </w:pPr>
                  <w:r w:rsidRPr="008C17E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65F0B491" w14:textId="77777777" w:rsidR="006A42FC" w:rsidRPr="008C17E0" w:rsidRDefault="00F126D8">
                  <w:pPr>
                    <w:pStyle w:val="p"/>
                    <w:rPr>
                      <w:rFonts w:ascii="Palatino Linotype" w:hAnsi="Palatino Linotype"/>
                    </w:rPr>
                  </w:pPr>
                  <w:r w:rsidRPr="008C17E0">
                    <w:rPr>
                      <w:rFonts w:ascii="Palatino Linotype" w:eastAsia="Times New Roman" w:hAnsi="Palatino Linotype" w:cs="Times New Roman"/>
                      <w:color w:val="000000"/>
                      <w:sz w:val="24"/>
                    </w:rPr>
                    <w:t>the World Bank.</w:t>
                  </w:r>
                </w:p>
              </w:tc>
            </w:tr>
          </w:tbl>
          <w:p w14:paraId="24F9A113" w14:textId="77777777" w:rsidR="006A42FC" w:rsidRPr="008C17E0" w:rsidRDefault="006A42FC">
            <w:pPr>
              <w:rPr>
                <w:rFonts w:ascii="Palatino Linotype" w:hAnsi="Palatino Linotype"/>
                <w:vanish/>
              </w:rPr>
            </w:pPr>
          </w:p>
          <w:p w14:paraId="150B6B3C" w14:textId="77777777" w:rsidR="006A42FC" w:rsidRPr="008C17E0" w:rsidRDefault="006A42FC">
            <w:pPr>
              <w:rPr>
                <w:rFonts w:ascii="Palatino Linotype" w:hAnsi="Palatino Linotype"/>
              </w:rPr>
            </w:pPr>
          </w:p>
        </w:tc>
      </w:tr>
    </w:tbl>
    <w:p w14:paraId="75B2C263" w14:textId="77777777" w:rsidR="006A42FC" w:rsidRPr="008C17E0" w:rsidRDefault="006A42FC">
      <w:pPr>
        <w:spacing w:after="75"/>
        <w:rPr>
          <w:rFonts w:ascii="Palatino Linotype" w:hAnsi="Palatino Linotype"/>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6A42FC" w:rsidRPr="008C17E0" w14:paraId="158D5B18" w14:textId="77777777">
        <w:tc>
          <w:tcPr>
            <w:tcW w:w="5000" w:type="pct"/>
            <w:tcMar>
              <w:top w:w="0" w:type="dxa"/>
              <w:left w:w="0" w:type="dxa"/>
              <w:bottom w:w="0" w:type="dxa"/>
              <w:right w:w="0" w:type="dxa"/>
            </w:tcMar>
            <w:vAlign w:val="center"/>
          </w:tcPr>
          <w:p w14:paraId="55B330B7" w14:textId="232FA915" w:rsidR="00031E80" w:rsidRPr="00031E80" w:rsidRDefault="006F1AAA" w:rsidP="00031E80">
            <w:pPr>
              <w:pStyle w:val="p"/>
              <w:rPr>
                <w:rFonts w:ascii="Palatino Linotype" w:hAnsi="Palatino Linotype"/>
              </w:rPr>
            </w:pPr>
            <w:r>
              <w:rPr>
                <w:rFonts w:ascii="Palatino Linotype" w:eastAsia="Times New Roman" w:hAnsi="Palatino Linotype" w:cs="Times New Roman"/>
                <w:color w:val="000000"/>
                <w:sz w:val="24"/>
              </w:rPr>
              <w:t>30</w:t>
            </w:r>
            <w:r w:rsidR="00031E80">
              <w:rPr>
                <w:rFonts w:ascii="Palatino Linotype" w:eastAsia="Times New Roman" w:hAnsi="Palatino Linotype" w:cs="Times New Roman"/>
                <w:color w:val="000000"/>
                <w:sz w:val="24"/>
              </w:rPr>
              <w:t>)</w:t>
            </w:r>
            <w:r w:rsidR="00031E80" w:rsidRPr="00031E80">
              <w:rPr>
                <w:rFonts w:ascii="Palatino Linotype" w:eastAsia="Times New Roman" w:hAnsi="Palatino Linotype" w:cs="Times New Roman"/>
                <w:color w:val="000000"/>
                <w:sz w:val="24"/>
              </w:rPr>
              <w:t> A liquidity trap occurs when: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8784"/>
            </w:tblGrid>
            <w:tr w:rsidR="00031E80" w:rsidRPr="00031E80" w14:paraId="64048D7C" w14:textId="77777777" w:rsidTr="00031E80">
              <w:tc>
                <w:tcPr>
                  <w:tcW w:w="400" w:type="dxa"/>
                  <w:tcMar>
                    <w:top w:w="0" w:type="dxa"/>
                    <w:left w:w="0" w:type="dxa"/>
                    <w:bottom w:w="0" w:type="dxa"/>
                    <w:right w:w="0" w:type="dxa"/>
                  </w:tcMar>
                </w:tcPr>
                <w:p w14:paraId="5660C8E7"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5A081963"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03C2D225"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banks have too much currency and close their doors to new customers.</w:t>
                  </w:r>
                </w:p>
              </w:tc>
            </w:tr>
            <w:tr w:rsidR="00031E80" w:rsidRPr="00031E80" w14:paraId="4A51F510" w14:textId="77777777" w:rsidTr="00031E80">
              <w:tc>
                <w:tcPr>
                  <w:tcW w:w="400" w:type="dxa"/>
                  <w:tcMar>
                    <w:top w:w="0" w:type="dxa"/>
                    <w:left w:w="0" w:type="dxa"/>
                    <w:bottom w:w="0" w:type="dxa"/>
                    <w:right w:w="0" w:type="dxa"/>
                  </w:tcMar>
                </w:tcPr>
                <w:p w14:paraId="1DB4C928"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3B95C7B7"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C1B9C8E"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the central bank mistakenly prints too much money, generating hyperinflation.</w:t>
                  </w:r>
                </w:p>
              </w:tc>
            </w:tr>
            <w:tr w:rsidR="00031E80" w:rsidRPr="00031E80" w14:paraId="0540E9E4" w14:textId="77777777" w:rsidTr="00031E80">
              <w:tc>
                <w:tcPr>
                  <w:tcW w:w="400" w:type="dxa"/>
                  <w:tcMar>
                    <w:top w:w="0" w:type="dxa"/>
                    <w:left w:w="0" w:type="dxa"/>
                    <w:bottom w:w="0" w:type="dxa"/>
                    <w:right w:w="0" w:type="dxa"/>
                  </w:tcMar>
                </w:tcPr>
                <w:p w14:paraId="45333BDB"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598C209E"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FCC21FD"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interest rates fall so low that monetary policy is no longer effective.</w:t>
                  </w:r>
                </w:p>
              </w:tc>
            </w:tr>
            <w:tr w:rsidR="00031E80" w:rsidRPr="00031E80" w14:paraId="26ACC907" w14:textId="77777777" w:rsidTr="00031E80">
              <w:tc>
                <w:tcPr>
                  <w:tcW w:w="400" w:type="dxa"/>
                  <w:tcMar>
                    <w:top w:w="0" w:type="dxa"/>
                    <w:left w:w="0" w:type="dxa"/>
                    <w:bottom w:w="0" w:type="dxa"/>
                    <w:right w:w="0" w:type="dxa"/>
                  </w:tcMar>
                </w:tcPr>
                <w:p w14:paraId="2659706D" w14:textId="77777777" w:rsidR="00031E80" w:rsidRPr="00031E80" w:rsidRDefault="00031E80" w:rsidP="00031E80">
                  <w:pPr>
                    <w:rPr>
                      <w:rFonts w:ascii="Palatino Linotype" w:hAnsi="Palatino Linotype"/>
                    </w:rPr>
                  </w:pPr>
                  <w:r w:rsidRPr="00031E80">
                    <w:rPr>
                      <w:rFonts w:ascii="Palatino Linotype" w:hAnsi="Palatino Linotype"/>
                      <w:color w:val="000000"/>
                      <w:sz w:val="20"/>
                      <w:szCs w:val="20"/>
                    </w:rPr>
                    <w:t> </w:t>
                  </w:r>
                </w:p>
              </w:tc>
              <w:tc>
                <w:tcPr>
                  <w:tcW w:w="0" w:type="auto"/>
                  <w:tcMar>
                    <w:top w:w="30" w:type="dxa"/>
                    <w:left w:w="0" w:type="dxa"/>
                    <w:bottom w:w="30" w:type="dxa"/>
                    <w:right w:w="0" w:type="dxa"/>
                  </w:tcMar>
                </w:tcPr>
                <w:p w14:paraId="503AB999" w14:textId="77777777" w:rsidR="00031E80" w:rsidRPr="00031E80" w:rsidRDefault="00031E80" w:rsidP="00031E80">
                  <w:pPr>
                    <w:rPr>
                      <w:rFonts w:ascii="Palatino Linotype" w:hAnsi="Palatino Linotype"/>
                    </w:rPr>
                  </w:pPr>
                  <w:r w:rsidRPr="00031E80">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7EEFEAA" w14:textId="77777777" w:rsidR="00031E80" w:rsidRPr="00031E80" w:rsidRDefault="00031E80" w:rsidP="00031E80">
                  <w:pPr>
                    <w:pStyle w:val="p"/>
                    <w:rPr>
                      <w:rFonts w:ascii="Palatino Linotype" w:hAnsi="Palatino Linotype"/>
                    </w:rPr>
                  </w:pPr>
                  <w:r w:rsidRPr="00031E80">
                    <w:rPr>
                      <w:rFonts w:ascii="Palatino Linotype" w:eastAsia="Times New Roman" w:hAnsi="Palatino Linotype" w:cs="Times New Roman"/>
                      <w:color w:val="000000"/>
                      <w:sz w:val="24"/>
                    </w:rPr>
                    <w:t>dams and locks are built to prevent flooding.</w:t>
                  </w:r>
                </w:p>
              </w:tc>
            </w:tr>
          </w:tbl>
          <w:p w14:paraId="4DA8E264" w14:textId="77777777" w:rsidR="00031E80" w:rsidRPr="00031E80" w:rsidRDefault="00031E80" w:rsidP="00031E80">
            <w:pPr>
              <w:rPr>
                <w:rFonts w:ascii="Palatino Linotype" w:hAnsi="Palatino Linotype"/>
                <w:vanish/>
              </w:rPr>
            </w:pPr>
          </w:p>
          <w:p w14:paraId="28E28822" w14:textId="77777777" w:rsidR="006A42FC" w:rsidRPr="008C17E0" w:rsidRDefault="006A42FC">
            <w:pPr>
              <w:rPr>
                <w:rFonts w:ascii="Palatino Linotype" w:hAnsi="Palatino Linotype"/>
              </w:rPr>
            </w:pPr>
          </w:p>
        </w:tc>
      </w:tr>
    </w:tbl>
    <w:p w14:paraId="6AEC59EB" w14:textId="77777777" w:rsidR="006A42FC" w:rsidRPr="008C17E0" w:rsidRDefault="006A42FC">
      <w:pPr>
        <w:spacing w:after="75"/>
        <w:rPr>
          <w:rFonts w:ascii="Palatino Linotype" w:hAnsi="Palatino Linotype"/>
        </w:rPr>
      </w:pPr>
    </w:p>
    <w:p w14:paraId="0842810A" w14:textId="11F271DE" w:rsidR="006F1AAA" w:rsidRDefault="006F1AAA">
      <w:pPr>
        <w:spacing w:after="75"/>
      </w:pPr>
    </w:p>
    <w:p w14:paraId="1D070E1F" w14:textId="77777777" w:rsidR="006F1AAA" w:rsidRDefault="006F1AAA">
      <w:r>
        <w:br w:type="page"/>
      </w:r>
    </w:p>
    <w:p w14:paraId="568E037F" w14:textId="77777777" w:rsidR="006F1AAA" w:rsidRPr="006F1AAA" w:rsidRDefault="006F1AAA" w:rsidP="006F1AAA">
      <w:pPr>
        <w:pageBreakBefore/>
        <w:suppressAutoHyphens/>
        <w:rPr>
          <w:rFonts w:ascii="Cambria" w:eastAsia="PMingLiU" w:hAnsi="Cambria" w:cs="Times New Roman"/>
          <w:b/>
          <w:bCs/>
          <w:kern w:val="1"/>
          <w:sz w:val="28"/>
          <w:szCs w:val="28"/>
          <w:bdr w:val="none" w:sz="0" w:space="0" w:color="auto"/>
          <w:lang w:eastAsia="ar-SA"/>
        </w:rPr>
      </w:pPr>
      <w:r w:rsidRPr="006F1AAA">
        <w:rPr>
          <w:rFonts w:ascii="Cambria" w:eastAsia="PMingLiU" w:hAnsi="Cambria" w:cs="Times New Roman"/>
          <w:b/>
          <w:bCs/>
          <w:kern w:val="1"/>
          <w:sz w:val="28"/>
          <w:szCs w:val="28"/>
          <w:bdr w:val="none" w:sz="0" w:space="0" w:color="auto"/>
          <w:lang w:eastAsia="ar-SA"/>
        </w:rPr>
        <w:lastRenderedPageBreak/>
        <w:t>PART B: Analytic Problems.</w:t>
      </w:r>
    </w:p>
    <w:p w14:paraId="21290ABC" w14:textId="77777777" w:rsidR="006F1AAA" w:rsidRPr="006F1AAA" w:rsidRDefault="006F1AAA" w:rsidP="006F1AAA">
      <w:pPr>
        <w:suppressAutoHyphens/>
        <w:rPr>
          <w:rFonts w:ascii="Palatino Linotype" w:eastAsia="PMingLiU" w:hAnsi="Palatino Linotype" w:cs="Palatino Linotype"/>
          <w:b/>
          <w:bCs/>
          <w:kern w:val="1"/>
          <w:sz w:val="24"/>
          <w:bdr w:val="none" w:sz="0" w:space="0" w:color="auto"/>
          <w:lang w:eastAsia="ar-SA"/>
        </w:rPr>
      </w:pPr>
    </w:p>
    <w:p w14:paraId="3E8DA1D8" w14:textId="77777777" w:rsidR="006F1AAA" w:rsidRPr="006F1AAA" w:rsidRDefault="006F1AAA" w:rsidP="006F1AAA">
      <w:pPr>
        <w:suppressAutoHyphens/>
        <w:rPr>
          <w:rFonts w:ascii="Palatino Linotype" w:eastAsia="PMingLiU" w:hAnsi="Palatino Linotype" w:cs="Times New Roman"/>
          <w:b/>
          <w:bCs/>
          <w:kern w:val="1"/>
          <w:sz w:val="24"/>
          <w:bdr w:val="none" w:sz="0" w:space="0" w:color="auto"/>
          <w:lang w:eastAsia="ar-SA"/>
        </w:rPr>
      </w:pPr>
      <w:r w:rsidRPr="006F1AAA">
        <w:rPr>
          <w:rFonts w:ascii="Palatino Linotype" w:eastAsia="PMingLiU" w:hAnsi="Palatino Linotype" w:cs="Times New Roman"/>
          <w:b/>
          <w:bCs/>
          <w:kern w:val="1"/>
          <w:sz w:val="24"/>
          <w:bdr w:val="none" w:sz="0" w:space="0" w:color="auto"/>
          <w:lang w:eastAsia="ar-SA"/>
        </w:rPr>
        <w:t>QUESTION 1 (10 points)</w:t>
      </w:r>
    </w:p>
    <w:p w14:paraId="5A86A340" w14:textId="77777777" w:rsidR="006F1AAA" w:rsidRPr="006F1AAA" w:rsidRDefault="006F1AAA" w:rsidP="006F1AAA">
      <w:pPr>
        <w:suppressAutoHyphens/>
        <w:rPr>
          <w:rFonts w:ascii="Times New Roman" w:eastAsia="PMingLiU" w:hAnsi="Times New Roman" w:cs="Times New Roman"/>
          <w:kern w:val="1"/>
          <w:sz w:val="22"/>
          <w:szCs w:val="22"/>
          <w:bdr w:val="none" w:sz="0" w:space="0" w:color="auto"/>
          <w:lang w:eastAsia="ar-SA"/>
        </w:rPr>
      </w:pPr>
    </w:p>
    <w:p w14:paraId="7A31A889" w14:textId="77777777" w:rsidR="006F1AAA" w:rsidRPr="006F1AAA" w:rsidRDefault="006F1AAA" w:rsidP="006F1AAA">
      <w:pPr>
        <w:suppressAutoHyphens/>
        <w:rPr>
          <w:rFonts w:ascii="Palatino Linotype" w:eastAsia="PMingLiU" w:hAnsi="Palatino Linotype" w:cs="Times New Roman"/>
          <w:kern w:val="1"/>
          <w:sz w:val="24"/>
          <w:bdr w:val="none" w:sz="0" w:space="0" w:color="auto"/>
          <w:lang w:eastAsia="ar-SA"/>
        </w:rPr>
      </w:pPr>
      <w:r w:rsidRPr="006F1AAA">
        <w:rPr>
          <w:rFonts w:ascii="Palatino Linotype" w:eastAsia="PMingLiU" w:hAnsi="Palatino Linotype" w:cs="Times New Roman"/>
          <w:kern w:val="1"/>
          <w:sz w:val="24"/>
          <w:bdr w:val="none" w:sz="0" w:space="0" w:color="auto"/>
          <w:lang w:eastAsia="ar-SA"/>
        </w:rPr>
        <w:t xml:space="preserve">Consider an economy described by the following Cobb-Douglas production function: </w:t>
      </w:r>
      <m:oMath>
        <m:r>
          <m:rPr>
            <m:sty m:val="bi"/>
          </m:rPr>
          <w:rPr>
            <w:rFonts w:ascii="Cambria Math" w:eastAsia="PMingLiU" w:hAnsi="Cambria Math" w:cs="Times New Roman"/>
            <w:kern w:val="1"/>
            <w:sz w:val="24"/>
            <w:bdr w:val="none" w:sz="0" w:space="0" w:color="auto"/>
            <w:lang w:eastAsia="ar-SA"/>
          </w:rPr>
          <m:t>Y</m:t>
        </m:r>
        <m:r>
          <m:rPr>
            <m:sty m:val="p"/>
          </m:rPr>
          <w:rPr>
            <w:rFonts w:ascii="Cambria Math" w:eastAsia="PMingLiU" w:hAnsi="Cambria Math" w:cs="Times New Roman"/>
            <w:kern w:val="1"/>
            <w:sz w:val="24"/>
            <w:bdr w:val="none" w:sz="0" w:space="0" w:color="auto"/>
            <w:lang w:eastAsia="ar-SA"/>
          </w:rPr>
          <m:t xml:space="preserve"> = 6</m:t>
        </m:r>
        <m:sSup>
          <m:sSupPr>
            <m:ctrlPr>
              <w:rPr>
                <w:rFonts w:ascii="Cambria Math" w:eastAsia="PMingLiU" w:hAnsi="Cambria Math" w:cs="Times New Roman"/>
                <w:kern w:val="1"/>
                <w:sz w:val="24"/>
                <w:bdr w:val="none" w:sz="0" w:space="0" w:color="auto"/>
                <w:lang w:eastAsia="ar-SA"/>
              </w:rPr>
            </m:ctrlPr>
          </m:sSupPr>
          <m:e>
            <m:r>
              <w:rPr>
                <w:rFonts w:ascii="Cambria Math" w:eastAsia="PMingLiU" w:hAnsi="Cambria Math" w:cs="Times New Roman"/>
                <w:kern w:val="1"/>
                <w:sz w:val="24"/>
                <w:bdr w:val="none" w:sz="0" w:space="0" w:color="auto"/>
                <w:lang w:eastAsia="ar-SA"/>
              </w:rPr>
              <m:t>K</m:t>
            </m:r>
          </m:e>
          <m:sup>
            <m:r>
              <m:rPr>
                <m:sty m:val="p"/>
              </m:rPr>
              <w:rPr>
                <w:rFonts w:ascii="Cambria Math" w:eastAsia="PMingLiU" w:hAnsi="Cambria Math" w:cs="Times New Roman"/>
                <w:kern w:val="1"/>
                <w:sz w:val="24"/>
                <w:bdr w:val="none" w:sz="0" w:space="0" w:color="auto"/>
                <w:lang w:eastAsia="ar-SA"/>
              </w:rPr>
              <m:t>1/3</m:t>
            </m:r>
          </m:sup>
        </m:sSup>
        <m:sSup>
          <m:sSupPr>
            <m:ctrlPr>
              <w:rPr>
                <w:rFonts w:ascii="Cambria Math" w:eastAsia="PMingLiU" w:hAnsi="Cambria Math" w:cs="Times New Roman"/>
                <w:kern w:val="1"/>
                <w:sz w:val="24"/>
                <w:bdr w:val="none" w:sz="0" w:space="0" w:color="auto"/>
                <w:lang w:eastAsia="ar-SA"/>
              </w:rPr>
            </m:ctrlPr>
          </m:sSupPr>
          <m:e>
            <m:r>
              <m:rPr>
                <m:sty m:val="bi"/>
              </m:rPr>
              <w:rPr>
                <w:rFonts w:ascii="Cambria Math" w:eastAsia="PMingLiU" w:hAnsi="Cambria Math" w:cs="Times New Roman"/>
                <w:kern w:val="1"/>
                <w:sz w:val="24"/>
                <w:bdr w:val="none" w:sz="0" w:space="0" w:color="auto"/>
                <w:lang w:eastAsia="ar-SA"/>
              </w:rPr>
              <m:t>L</m:t>
            </m:r>
          </m:e>
          <m:sup>
            <m:r>
              <m:rPr>
                <m:sty m:val="p"/>
              </m:rPr>
              <w:rPr>
                <w:rFonts w:ascii="Cambria Math" w:eastAsia="PMingLiU" w:hAnsi="Cambria Math" w:cs="Times New Roman"/>
                <w:kern w:val="1"/>
                <w:sz w:val="24"/>
                <w:bdr w:val="none" w:sz="0" w:space="0" w:color="auto"/>
                <w:lang w:eastAsia="ar-SA"/>
              </w:rPr>
              <m:t>2/3</m:t>
            </m:r>
          </m:sup>
        </m:sSup>
      </m:oMath>
    </w:p>
    <w:p w14:paraId="5E1B8B40" w14:textId="77777777" w:rsidR="006F1AAA" w:rsidRPr="006F1AAA" w:rsidRDefault="006F1AAA" w:rsidP="006F1AAA">
      <w:pPr>
        <w:suppressAutoHyphens/>
        <w:rPr>
          <w:rFonts w:ascii="Palatino Linotype" w:eastAsia="PMingLiU" w:hAnsi="Palatino Linotype" w:cs="Times New Roman"/>
          <w:kern w:val="1"/>
          <w:sz w:val="24"/>
          <w:bdr w:val="none" w:sz="0" w:space="0" w:color="auto"/>
          <w:lang w:eastAsia="ar-SA"/>
        </w:rPr>
      </w:pPr>
    </w:p>
    <w:p w14:paraId="61B9FD46" w14:textId="43334952" w:rsidR="006F1AAA" w:rsidRDefault="006F1AAA" w:rsidP="006F1AAA">
      <w:pPr>
        <w:numPr>
          <w:ilvl w:val="0"/>
          <w:numId w:val="2"/>
        </w:numPr>
        <w:suppressAutoHyphens/>
        <w:contextualSpacing/>
        <w:rPr>
          <w:rFonts w:ascii="Cambria" w:eastAsia="PMingLiU" w:hAnsi="Cambria" w:cs="Times New Roman"/>
          <w:kern w:val="1"/>
          <w:sz w:val="22"/>
          <w:bdr w:val="none" w:sz="0" w:space="0" w:color="auto"/>
          <w:lang w:eastAsia="ar-SA"/>
        </w:rPr>
      </w:pPr>
      <w:r w:rsidRPr="006F1AAA">
        <w:rPr>
          <w:rFonts w:ascii="Cambria" w:eastAsia="PMingLiU" w:hAnsi="Cambria" w:cs="Times New Roman"/>
          <w:bCs/>
          <w:kern w:val="1"/>
          <w:sz w:val="22"/>
          <w:bdr w:val="none" w:sz="0" w:space="0" w:color="auto"/>
          <w:lang w:eastAsia="ar-SA"/>
        </w:rPr>
        <w:t xml:space="preserve"> Derive the equation for labor demand as a function of the real wage and the capital stock. </w:t>
      </w:r>
      <w:r w:rsidRPr="006F1AAA">
        <w:rPr>
          <w:rFonts w:ascii="Palatino Linotype" w:eastAsia="PMingLiU" w:hAnsi="Palatino Linotype" w:cs="Times New Roman"/>
          <w:kern w:val="1"/>
          <w:sz w:val="24"/>
          <w:bdr w:val="none" w:sz="0" w:space="0" w:color="auto"/>
          <w:lang w:eastAsia="ar-SA"/>
        </w:rPr>
        <w:t>(</w:t>
      </w:r>
      <w:r w:rsidR="006F5491">
        <w:rPr>
          <w:rFonts w:ascii="Palatino Linotype" w:eastAsia="PMingLiU" w:hAnsi="Palatino Linotype" w:cs="Times New Roman"/>
          <w:kern w:val="1"/>
          <w:sz w:val="24"/>
          <w:bdr w:val="none" w:sz="0" w:space="0" w:color="auto"/>
          <w:lang w:eastAsia="ar-SA"/>
        </w:rPr>
        <w:t>3</w:t>
      </w:r>
      <w:r w:rsidRPr="006F1AAA">
        <w:rPr>
          <w:rFonts w:ascii="Palatino Linotype" w:eastAsia="PMingLiU" w:hAnsi="Palatino Linotype" w:cs="Times New Roman"/>
          <w:kern w:val="1"/>
          <w:sz w:val="24"/>
          <w:bdr w:val="none" w:sz="0" w:space="0" w:color="auto"/>
          <w:lang w:eastAsia="ar-SA"/>
        </w:rPr>
        <w:t xml:space="preserve"> points)</w:t>
      </w:r>
      <w:r w:rsidRPr="006F1AAA">
        <w:rPr>
          <w:rFonts w:ascii="Palatino Linotype" w:eastAsia="PMingLiU" w:hAnsi="Palatino Linotype" w:cs="Times New Roman"/>
          <w:kern w:val="1"/>
          <w:sz w:val="24"/>
          <w:bdr w:val="none" w:sz="0" w:space="0" w:color="auto"/>
          <w:lang w:eastAsia="ar-SA"/>
        </w:rPr>
        <w:br/>
      </w:r>
      <w:r w:rsidRPr="006F1AAA">
        <w:rPr>
          <w:rFonts w:ascii="Palatino Linotype" w:eastAsia="PMingLiU" w:hAnsi="Palatino Linotype" w:cs="Times New Roman"/>
          <w:kern w:val="1"/>
          <w:sz w:val="24"/>
          <w:bdr w:val="none" w:sz="0" w:space="0" w:color="auto"/>
          <w:lang w:eastAsia="ar-SA"/>
        </w:rPr>
        <w:br/>
      </w:r>
      <w:r w:rsidR="003239F0" w:rsidRPr="003239F0">
        <w:rPr>
          <w:rFonts w:ascii="Palatino Linotype" w:hAnsi="Palatino Linotype"/>
          <w:color w:val="FF0000"/>
          <w:sz w:val="24"/>
        </w:rPr>
        <w:t>W = MPL = 4 (K/</w:t>
      </w:r>
      <w:proofErr w:type="gramStart"/>
      <w:r w:rsidR="003239F0" w:rsidRPr="003239F0">
        <w:rPr>
          <w:rFonts w:ascii="Palatino Linotype" w:hAnsi="Palatino Linotype"/>
          <w:color w:val="FF0000"/>
          <w:sz w:val="24"/>
        </w:rPr>
        <w:t>L)^</w:t>
      </w:r>
      <w:proofErr w:type="gramEnd"/>
      <w:r w:rsidR="003239F0" w:rsidRPr="003239F0">
        <w:rPr>
          <w:rFonts w:ascii="Palatino Linotype" w:hAnsi="Palatino Linotype"/>
          <w:color w:val="FF0000"/>
          <w:sz w:val="24"/>
        </w:rPr>
        <w:t>⅓ and solving for L you find L = (W/4)^(-3)K</w:t>
      </w:r>
      <w:r w:rsidRPr="003239F0">
        <w:rPr>
          <w:rFonts w:ascii="Palatino Linotype" w:eastAsia="PMingLiU" w:hAnsi="Palatino Linotype" w:cs="Times New Roman"/>
          <w:kern w:val="1"/>
          <w:sz w:val="24"/>
          <w:bdr w:val="none" w:sz="0" w:space="0" w:color="auto"/>
          <w:lang w:eastAsia="ar-SA"/>
        </w:rPr>
        <w:br/>
      </w:r>
      <w:r w:rsidRPr="006F1AAA">
        <w:rPr>
          <w:rFonts w:ascii="Palatino Linotype" w:eastAsia="PMingLiU" w:hAnsi="Palatino Linotype" w:cs="Times New Roman"/>
          <w:kern w:val="1"/>
          <w:sz w:val="24"/>
          <w:bdr w:val="none" w:sz="0" w:space="0" w:color="auto"/>
          <w:lang w:eastAsia="ar-SA"/>
        </w:rPr>
        <w:br/>
      </w:r>
      <w:r w:rsidRPr="006F1AAA">
        <w:rPr>
          <w:rFonts w:ascii="Palatino Linotype" w:eastAsia="PMingLiU" w:hAnsi="Palatino Linotype" w:cs="Times New Roman"/>
          <w:kern w:val="1"/>
          <w:sz w:val="24"/>
          <w:bdr w:val="none" w:sz="0" w:space="0" w:color="auto"/>
          <w:lang w:eastAsia="ar-SA"/>
        </w:rPr>
        <w:br/>
      </w:r>
      <w:r w:rsidRPr="006F1AAA">
        <w:rPr>
          <w:rFonts w:ascii="Palatino Linotype" w:eastAsia="PMingLiU" w:hAnsi="Palatino Linotype" w:cs="Times New Roman"/>
          <w:kern w:val="1"/>
          <w:sz w:val="24"/>
          <w:bdr w:val="none" w:sz="0" w:space="0" w:color="auto"/>
          <w:lang w:eastAsia="ar-SA"/>
        </w:rPr>
        <w:br/>
      </w:r>
    </w:p>
    <w:p w14:paraId="6F6DB787" w14:textId="77777777" w:rsidR="006F5491" w:rsidRPr="006F1AAA" w:rsidRDefault="006F5491" w:rsidP="006F5491">
      <w:pPr>
        <w:suppressAutoHyphens/>
        <w:ind w:left="720"/>
        <w:contextualSpacing/>
        <w:rPr>
          <w:rFonts w:ascii="Cambria" w:eastAsia="PMingLiU" w:hAnsi="Cambria" w:cs="Times New Roman"/>
          <w:kern w:val="1"/>
          <w:sz w:val="22"/>
          <w:bdr w:val="none" w:sz="0" w:space="0" w:color="auto"/>
          <w:lang w:eastAsia="ar-SA"/>
        </w:rPr>
      </w:pPr>
    </w:p>
    <w:p w14:paraId="1740223A" w14:textId="77777777" w:rsidR="003239F0" w:rsidRPr="003239F0" w:rsidRDefault="006F1AAA" w:rsidP="006F1AAA">
      <w:pPr>
        <w:numPr>
          <w:ilvl w:val="0"/>
          <w:numId w:val="2"/>
        </w:numPr>
        <w:suppressAutoHyphens/>
        <w:contextualSpacing/>
        <w:rPr>
          <w:rFonts w:ascii="Cambria" w:eastAsia="PMingLiU" w:hAnsi="Cambria" w:cs="Times New Roman"/>
          <w:kern w:val="1"/>
          <w:sz w:val="22"/>
          <w:bdr w:val="none" w:sz="0" w:space="0" w:color="auto"/>
          <w:lang w:eastAsia="ar-SA"/>
        </w:rPr>
      </w:pPr>
      <w:r w:rsidRPr="006F1AAA">
        <w:rPr>
          <w:rFonts w:ascii="Cambria" w:eastAsia="PMingLiU" w:hAnsi="Cambria" w:cs="Times New Roman"/>
          <w:bCs/>
          <w:kern w:val="1"/>
          <w:sz w:val="22"/>
          <w:bdr w:val="none" w:sz="0" w:space="0" w:color="auto"/>
          <w:lang w:eastAsia="ar-SA"/>
        </w:rPr>
        <w:t>The economy has 216 units of capital and a labor force of 64 workers. Calculate real wage, total output, and total amount earned by workers. (</w:t>
      </w:r>
      <w:r w:rsidR="006F5491">
        <w:rPr>
          <w:rFonts w:ascii="Cambria" w:eastAsia="PMingLiU" w:hAnsi="Cambria" w:cs="Times New Roman"/>
          <w:bCs/>
          <w:kern w:val="1"/>
          <w:sz w:val="22"/>
          <w:bdr w:val="none" w:sz="0" w:space="0" w:color="auto"/>
          <w:lang w:eastAsia="ar-SA"/>
        </w:rPr>
        <w:t>3</w:t>
      </w:r>
      <w:r w:rsidRPr="006F1AAA">
        <w:rPr>
          <w:rFonts w:ascii="Cambria" w:eastAsia="PMingLiU" w:hAnsi="Cambria" w:cs="Times New Roman"/>
          <w:bCs/>
          <w:kern w:val="1"/>
          <w:sz w:val="22"/>
          <w:bdr w:val="none" w:sz="0" w:space="0" w:color="auto"/>
          <w:lang w:eastAsia="ar-SA"/>
        </w:rPr>
        <w:t xml:space="preserve"> points)</w:t>
      </w:r>
    </w:p>
    <w:p w14:paraId="126DDBC5" w14:textId="77777777" w:rsidR="003239F0" w:rsidRDefault="003239F0" w:rsidP="003239F0">
      <w:pPr>
        <w:pStyle w:val="ListParagraph"/>
        <w:rPr>
          <w:rFonts w:ascii="Cambria" w:eastAsia="PMingLiU" w:hAnsi="Cambria" w:cs="Times New Roman"/>
          <w:bCs/>
          <w:kern w:val="1"/>
          <w:sz w:val="22"/>
          <w:bdr w:val="none" w:sz="0" w:space="0" w:color="auto"/>
          <w:lang w:eastAsia="ar-SA"/>
        </w:rPr>
      </w:pPr>
    </w:p>
    <w:p w14:paraId="37365D44" w14:textId="46BE8D5B" w:rsidR="006F1AAA" w:rsidRPr="005B2B40" w:rsidRDefault="006F1AAA" w:rsidP="005B2B40">
      <w:pPr>
        <w:suppressAutoHyphens/>
        <w:contextualSpacing/>
        <w:rPr>
          <w:rFonts w:ascii="Palatino Linotype" w:eastAsia="PMingLiU" w:hAnsi="Palatino Linotype" w:cs="Times New Roman"/>
          <w:kern w:val="1"/>
          <w:sz w:val="24"/>
          <w:bdr w:val="none" w:sz="0" w:space="0" w:color="auto"/>
          <w:lang w:eastAsia="ar-SA"/>
        </w:rPr>
      </w:pPr>
      <w:r w:rsidRPr="006F1AAA">
        <w:rPr>
          <w:rFonts w:ascii="Cambria" w:eastAsia="PMingLiU" w:hAnsi="Cambria" w:cs="Times New Roman"/>
          <w:bCs/>
          <w:kern w:val="1"/>
          <w:sz w:val="22"/>
          <w:bdr w:val="none" w:sz="0" w:space="0" w:color="auto"/>
          <w:lang w:eastAsia="ar-SA"/>
        </w:rPr>
        <w:br/>
      </w:r>
      <w:r w:rsidRPr="006F1AAA">
        <w:rPr>
          <w:rFonts w:ascii="Cambria" w:eastAsia="PMingLiU" w:hAnsi="Cambria" w:cs="Times New Roman"/>
          <w:bCs/>
          <w:kern w:val="1"/>
          <w:sz w:val="22"/>
          <w:bdr w:val="none" w:sz="0" w:space="0" w:color="auto"/>
          <w:lang w:eastAsia="ar-SA"/>
        </w:rPr>
        <w:br/>
      </w:r>
      <w:r w:rsidRPr="006F1AAA">
        <w:rPr>
          <w:rFonts w:ascii="Cambria" w:eastAsia="PMingLiU" w:hAnsi="Cambria" w:cs="Times New Roman"/>
          <w:bCs/>
          <w:kern w:val="1"/>
          <w:sz w:val="22"/>
          <w:bdr w:val="none" w:sz="0" w:space="0" w:color="auto"/>
          <w:lang w:eastAsia="ar-SA"/>
        </w:rPr>
        <w:br/>
      </w:r>
      <w:r w:rsidR="003239F0">
        <w:rPr>
          <w:rFonts w:ascii="Cambria" w:eastAsia="PMingLiU" w:hAnsi="Cambria" w:cs="Times New Roman"/>
          <w:bCs/>
          <w:kern w:val="1"/>
          <w:sz w:val="22"/>
          <w:bdr w:val="none" w:sz="0" w:space="0" w:color="auto"/>
          <w:lang w:eastAsia="ar-SA"/>
        </w:rPr>
        <w:t xml:space="preserve">              </w:t>
      </w:r>
      <w:r w:rsidR="003239F0" w:rsidRPr="003239F0">
        <w:rPr>
          <w:rFonts w:ascii="Palatino Linotype" w:eastAsia="PMingLiU" w:hAnsi="Palatino Linotype" w:cs="Times New Roman"/>
          <w:bCs/>
          <w:kern w:val="1"/>
          <w:sz w:val="24"/>
          <w:bdr w:val="none" w:sz="0" w:space="0" w:color="auto"/>
          <w:lang w:eastAsia="ar-SA"/>
        </w:rPr>
        <w:t xml:space="preserve">  </w:t>
      </w:r>
      <w:r w:rsidR="003239F0" w:rsidRPr="003239F0">
        <w:rPr>
          <w:rFonts w:ascii="Palatino Linotype" w:hAnsi="Palatino Linotype"/>
          <w:color w:val="FF0000"/>
          <w:sz w:val="24"/>
        </w:rPr>
        <w:t>Y = 6 * 6 * 16 = 576 and W = 4 * 6 /4 = 6 and WL = 384</w:t>
      </w:r>
      <w:r w:rsidRPr="003239F0">
        <w:rPr>
          <w:rFonts w:ascii="Palatino Linotype" w:eastAsia="PMingLiU" w:hAnsi="Palatino Linotype" w:cs="Times New Roman"/>
          <w:bCs/>
          <w:kern w:val="1"/>
          <w:sz w:val="24"/>
          <w:bdr w:val="none" w:sz="0" w:space="0" w:color="auto"/>
          <w:lang w:eastAsia="ar-SA"/>
        </w:rPr>
        <w:br/>
      </w:r>
      <w:r w:rsidRPr="003239F0">
        <w:rPr>
          <w:rFonts w:ascii="Palatino Linotype" w:eastAsia="PMingLiU" w:hAnsi="Palatino Linotype" w:cs="Times New Roman"/>
          <w:bCs/>
          <w:kern w:val="1"/>
          <w:sz w:val="24"/>
          <w:bdr w:val="none" w:sz="0" w:space="0" w:color="auto"/>
          <w:lang w:eastAsia="ar-SA"/>
        </w:rPr>
        <w:br/>
      </w:r>
      <w:r w:rsidRPr="003239F0">
        <w:rPr>
          <w:rFonts w:ascii="Palatino Linotype" w:eastAsia="PMingLiU" w:hAnsi="Palatino Linotype" w:cs="Times New Roman"/>
          <w:bCs/>
          <w:kern w:val="1"/>
          <w:sz w:val="24"/>
          <w:bdr w:val="none" w:sz="0" w:space="0" w:color="auto"/>
          <w:lang w:eastAsia="ar-SA"/>
        </w:rPr>
        <w:br/>
      </w:r>
      <w:r w:rsidR="006F5491">
        <w:rPr>
          <w:rFonts w:ascii="Cambria" w:eastAsia="PMingLiU" w:hAnsi="Cambria" w:cs="Times New Roman"/>
          <w:bCs/>
          <w:kern w:val="1"/>
          <w:sz w:val="22"/>
          <w:bdr w:val="none" w:sz="0" w:space="0" w:color="auto"/>
          <w:lang w:eastAsia="ar-SA"/>
        </w:rPr>
        <w:br/>
      </w:r>
      <w:r w:rsidRPr="006F1AAA">
        <w:rPr>
          <w:rFonts w:ascii="Cambria" w:eastAsia="PMingLiU" w:hAnsi="Cambria" w:cs="Times New Roman"/>
          <w:bCs/>
          <w:kern w:val="1"/>
          <w:sz w:val="22"/>
          <w:bdr w:val="none" w:sz="0" w:space="0" w:color="auto"/>
          <w:lang w:eastAsia="ar-SA"/>
        </w:rPr>
        <w:br/>
      </w:r>
    </w:p>
    <w:p w14:paraId="3BA4D6B1" w14:textId="29A527DE" w:rsidR="006F1AAA" w:rsidRPr="006F1AAA" w:rsidRDefault="006F1AAA" w:rsidP="006F5491">
      <w:pPr>
        <w:numPr>
          <w:ilvl w:val="0"/>
          <w:numId w:val="2"/>
        </w:numPr>
        <w:suppressAutoHyphens/>
        <w:contextualSpacing/>
        <w:rPr>
          <w:rFonts w:ascii="Cambria" w:eastAsia="PMingLiU" w:hAnsi="Cambria" w:cs="Times New Roman"/>
          <w:kern w:val="1"/>
          <w:sz w:val="22"/>
          <w:bdr w:val="none" w:sz="0" w:space="0" w:color="auto"/>
          <w:lang w:eastAsia="ar-SA"/>
        </w:rPr>
      </w:pPr>
      <w:r w:rsidRPr="006F1AAA">
        <w:rPr>
          <w:rFonts w:ascii="Cambria" w:eastAsia="PMingLiU" w:hAnsi="Cambria" w:cs="Times New Roman"/>
          <w:bCs/>
          <w:kern w:val="1"/>
          <w:sz w:val="22"/>
          <w:bdr w:val="none" w:sz="0" w:space="0" w:color="auto"/>
          <w:lang w:eastAsia="ar-SA"/>
        </w:rPr>
        <w:t>Suppose the Congress sets a minimum wage 1/3 above the equilibrium wage in b. Calculate effect on real wage and employment, output and total amount earned by workers. (</w:t>
      </w:r>
      <w:r w:rsidR="006F5491">
        <w:rPr>
          <w:rFonts w:ascii="Cambria" w:eastAsia="PMingLiU" w:hAnsi="Cambria" w:cs="Times New Roman"/>
          <w:bCs/>
          <w:kern w:val="1"/>
          <w:sz w:val="22"/>
          <w:bdr w:val="none" w:sz="0" w:space="0" w:color="auto"/>
          <w:lang w:eastAsia="ar-SA"/>
        </w:rPr>
        <w:t>4</w:t>
      </w:r>
      <w:r w:rsidRPr="006F1AAA">
        <w:rPr>
          <w:rFonts w:ascii="Cambria" w:eastAsia="PMingLiU" w:hAnsi="Cambria" w:cs="Times New Roman"/>
          <w:bCs/>
          <w:kern w:val="1"/>
          <w:sz w:val="22"/>
          <w:bdr w:val="none" w:sz="0" w:space="0" w:color="auto"/>
          <w:lang w:eastAsia="ar-SA"/>
        </w:rPr>
        <w:t xml:space="preserve"> points)</w:t>
      </w:r>
      <w:r w:rsidRPr="006F1AAA">
        <w:rPr>
          <w:rFonts w:ascii="Cambria" w:eastAsia="PMingLiU" w:hAnsi="Cambria" w:cs="Times New Roman"/>
          <w:bCs/>
          <w:kern w:val="1"/>
          <w:sz w:val="22"/>
          <w:bdr w:val="none" w:sz="0" w:space="0" w:color="auto"/>
          <w:lang w:eastAsia="ar-SA"/>
        </w:rPr>
        <w:br/>
      </w:r>
    </w:p>
    <w:p w14:paraId="3DCD07BD" w14:textId="50D23ABD" w:rsidR="006F1AAA" w:rsidRPr="003239F0" w:rsidRDefault="003239F0" w:rsidP="006F1AAA">
      <w:pPr>
        <w:suppressAutoHyphens/>
        <w:ind w:left="720"/>
        <w:contextualSpacing/>
        <w:rPr>
          <w:rFonts w:ascii="Palatino Linotype" w:eastAsia="PMingLiU" w:hAnsi="Palatino Linotype" w:cs="Times New Roman"/>
          <w:kern w:val="1"/>
          <w:sz w:val="24"/>
          <w:bdr w:val="none" w:sz="0" w:space="0" w:color="auto"/>
          <w:lang w:eastAsia="ar-SA"/>
        </w:rPr>
      </w:pPr>
      <w:r w:rsidRPr="003239F0">
        <w:rPr>
          <w:rFonts w:ascii="Palatino Linotype" w:hAnsi="Palatino Linotype"/>
          <w:color w:val="FF0000"/>
          <w:sz w:val="24"/>
        </w:rPr>
        <w:t>W min = 8 and L' = (8/</w:t>
      </w:r>
      <w:proofErr w:type="gramStart"/>
      <w:r w:rsidRPr="003239F0">
        <w:rPr>
          <w:rFonts w:ascii="Palatino Linotype" w:hAnsi="Palatino Linotype"/>
          <w:color w:val="FF0000"/>
          <w:sz w:val="24"/>
        </w:rPr>
        <w:t>4)^</w:t>
      </w:r>
      <w:proofErr w:type="gramEnd"/>
      <w:r w:rsidRPr="003239F0">
        <w:rPr>
          <w:rFonts w:ascii="Palatino Linotype" w:hAnsi="Palatino Linotype"/>
          <w:color w:val="FF0000"/>
          <w:sz w:val="24"/>
        </w:rPr>
        <w:t>(-3)*216 = 27 and W min * L' = 216</w:t>
      </w:r>
    </w:p>
    <w:p w14:paraId="7DAEA36A" w14:textId="1741C376" w:rsidR="006F1AAA" w:rsidRDefault="006F1AAA" w:rsidP="006F1AAA">
      <w:pPr>
        <w:suppressAutoHyphens/>
        <w:ind w:left="720"/>
        <w:contextualSpacing/>
        <w:rPr>
          <w:rFonts w:ascii="Cambria" w:eastAsia="PMingLiU" w:hAnsi="Cambria" w:cs="Times New Roman"/>
          <w:kern w:val="1"/>
          <w:sz w:val="22"/>
          <w:bdr w:val="none" w:sz="0" w:space="0" w:color="auto"/>
          <w:lang w:eastAsia="ar-SA"/>
        </w:rPr>
      </w:pP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p>
    <w:p w14:paraId="50F452D1" w14:textId="481A0AAB" w:rsidR="00663A08" w:rsidRDefault="00663A08" w:rsidP="006F1AAA">
      <w:pPr>
        <w:suppressAutoHyphens/>
        <w:ind w:left="720"/>
        <w:contextualSpacing/>
        <w:rPr>
          <w:rFonts w:ascii="Cambria" w:eastAsia="PMingLiU" w:hAnsi="Cambria" w:cs="Times New Roman"/>
          <w:kern w:val="1"/>
          <w:sz w:val="22"/>
          <w:bdr w:val="none" w:sz="0" w:space="0" w:color="auto"/>
          <w:lang w:eastAsia="ar-SA"/>
        </w:rPr>
      </w:pPr>
    </w:p>
    <w:p w14:paraId="2A182DCB" w14:textId="7CA19F42" w:rsidR="00663A08" w:rsidRDefault="00663A08" w:rsidP="006F1AAA">
      <w:pPr>
        <w:suppressAutoHyphens/>
        <w:ind w:left="720"/>
        <w:contextualSpacing/>
        <w:rPr>
          <w:rFonts w:ascii="Cambria" w:eastAsia="PMingLiU" w:hAnsi="Cambria" w:cs="Times New Roman"/>
          <w:kern w:val="1"/>
          <w:sz w:val="22"/>
          <w:bdr w:val="none" w:sz="0" w:space="0" w:color="auto"/>
          <w:lang w:eastAsia="ar-SA"/>
        </w:rPr>
      </w:pPr>
    </w:p>
    <w:p w14:paraId="5F679100" w14:textId="233287BE" w:rsidR="00663A08" w:rsidRDefault="00663A08" w:rsidP="006F1AAA">
      <w:pPr>
        <w:suppressAutoHyphens/>
        <w:ind w:left="720"/>
        <w:contextualSpacing/>
        <w:rPr>
          <w:rFonts w:ascii="Cambria" w:eastAsia="PMingLiU" w:hAnsi="Cambria" w:cs="Times New Roman"/>
          <w:kern w:val="1"/>
          <w:sz w:val="22"/>
          <w:bdr w:val="none" w:sz="0" w:space="0" w:color="auto"/>
          <w:lang w:eastAsia="ar-SA"/>
        </w:rPr>
      </w:pPr>
    </w:p>
    <w:p w14:paraId="648E3639" w14:textId="3EC31D5F" w:rsidR="00663A08" w:rsidRDefault="00663A08" w:rsidP="006F1AAA">
      <w:pPr>
        <w:suppressAutoHyphens/>
        <w:ind w:left="720"/>
        <w:contextualSpacing/>
        <w:rPr>
          <w:rFonts w:ascii="Cambria" w:eastAsia="PMingLiU" w:hAnsi="Cambria" w:cs="Times New Roman"/>
          <w:kern w:val="1"/>
          <w:sz w:val="22"/>
          <w:bdr w:val="none" w:sz="0" w:space="0" w:color="auto"/>
          <w:lang w:eastAsia="ar-SA"/>
        </w:rPr>
      </w:pPr>
    </w:p>
    <w:p w14:paraId="5E4A983B" w14:textId="77777777" w:rsidR="00663A08" w:rsidRPr="006F1AAA" w:rsidRDefault="00663A08" w:rsidP="006F1AAA">
      <w:pPr>
        <w:suppressAutoHyphens/>
        <w:ind w:left="720"/>
        <w:contextualSpacing/>
        <w:rPr>
          <w:rFonts w:ascii="Cambria" w:eastAsia="PMingLiU" w:hAnsi="Cambria" w:cs="Times New Roman"/>
          <w:kern w:val="1"/>
          <w:sz w:val="22"/>
          <w:bdr w:val="none" w:sz="0" w:space="0" w:color="auto"/>
          <w:lang w:eastAsia="ar-SA"/>
        </w:rPr>
      </w:pPr>
    </w:p>
    <w:p w14:paraId="2FC01DD5" w14:textId="77777777" w:rsidR="006F1AAA" w:rsidRPr="006F1AAA" w:rsidRDefault="006F1AAA" w:rsidP="006F1AAA">
      <w:pPr>
        <w:suppressAutoHyphens/>
        <w:ind w:left="720"/>
        <w:contextualSpacing/>
        <w:rPr>
          <w:rFonts w:ascii="Cambria" w:eastAsia="PMingLiU" w:hAnsi="Cambria" w:cs="Times New Roman"/>
          <w:kern w:val="1"/>
          <w:sz w:val="22"/>
          <w:bdr w:val="none" w:sz="0" w:space="0" w:color="auto"/>
          <w:lang w:eastAsia="ar-SA"/>
        </w:rPr>
      </w:pPr>
    </w:p>
    <w:p w14:paraId="784545D3" w14:textId="77777777" w:rsidR="006F1AAA" w:rsidRPr="006F1AAA" w:rsidRDefault="006F1AAA" w:rsidP="006F1AAA">
      <w:pPr>
        <w:suppressAutoHyphens/>
        <w:ind w:left="720"/>
        <w:contextualSpacing/>
        <w:rPr>
          <w:rFonts w:ascii="Cambria" w:eastAsia="PMingLiU" w:hAnsi="Cambria" w:cs="Times New Roman"/>
          <w:kern w:val="1"/>
          <w:sz w:val="22"/>
          <w:bdr w:val="none" w:sz="0" w:space="0" w:color="auto"/>
          <w:lang w:eastAsia="ar-SA"/>
        </w:rPr>
      </w:pPr>
    </w:p>
    <w:p w14:paraId="23F7FB3D" w14:textId="77777777" w:rsidR="006F1AAA" w:rsidRPr="006F1AAA" w:rsidRDefault="006F1AAA" w:rsidP="006F5491">
      <w:pPr>
        <w:suppressAutoHyphens/>
        <w:contextualSpacing/>
        <w:rPr>
          <w:rFonts w:ascii="Cambria" w:eastAsia="PMingLiU" w:hAnsi="Cambria" w:cs="Times New Roman"/>
          <w:kern w:val="1"/>
          <w:sz w:val="22"/>
          <w:bdr w:val="none" w:sz="0" w:space="0" w:color="auto"/>
          <w:lang w:eastAsia="ar-SA"/>
        </w:rPr>
      </w:pPr>
    </w:p>
    <w:p w14:paraId="7B6E2BB9" w14:textId="670AA85D" w:rsidR="006F1AAA" w:rsidRPr="006F1AAA" w:rsidRDefault="006F1AAA" w:rsidP="006F1AAA">
      <w:pPr>
        <w:suppressAutoHyphens/>
        <w:rPr>
          <w:rFonts w:ascii="Palatino Linotype" w:eastAsia="PMingLiU" w:hAnsi="Palatino Linotype" w:cs="Times New Roman"/>
          <w:b/>
          <w:bCs/>
          <w:kern w:val="1"/>
          <w:sz w:val="24"/>
          <w:bdr w:val="none" w:sz="0" w:space="0" w:color="auto"/>
          <w:lang w:eastAsia="ar-SA"/>
        </w:rPr>
      </w:pPr>
      <w:r w:rsidRPr="006F1AAA">
        <w:rPr>
          <w:rFonts w:ascii="Palatino Linotype" w:eastAsia="PMingLiU" w:hAnsi="Palatino Linotype" w:cs="Times New Roman"/>
          <w:b/>
          <w:bCs/>
          <w:kern w:val="1"/>
          <w:sz w:val="24"/>
          <w:bdr w:val="none" w:sz="0" w:space="0" w:color="auto"/>
          <w:lang w:eastAsia="ar-SA"/>
        </w:rPr>
        <w:lastRenderedPageBreak/>
        <w:t>QUESTION 2 (10 points)</w:t>
      </w:r>
    </w:p>
    <w:p w14:paraId="4C904CDF" w14:textId="77777777" w:rsidR="006F1AAA" w:rsidRPr="006F1AAA" w:rsidRDefault="006F1AAA" w:rsidP="006F1AAA">
      <w:pPr>
        <w:suppressAutoHyphens/>
        <w:ind w:left="720"/>
        <w:contextualSpacing/>
        <w:rPr>
          <w:rFonts w:ascii="Cambria" w:eastAsia="PMingLiU" w:hAnsi="Cambria" w:cs="Times New Roman"/>
          <w:kern w:val="1"/>
          <w:sz w:val="22"/>
          <w:bdr w:val="none" w:sz="0" w:space="0" w:color="auto"/>
          <w:lang w:eastAsia="ar-SA"/>
        </w:rPr>
      </w:pPr>
    </w:p>
    <w:p w14:paraId="474CA734" w14:textId="245D2F80" w:rsidR="00754BD9" w:rsidRDefault="006F1AAA" w:rsidP="006F1AAA">
      <w:pPr>
        <w:suppressAutoHyphens/>
        <w:rPr>
          <w:rFonts w:ascii="Cambria Math" w:eastAsia="PMingLiU" w:hAnsi="Cambria Math" w:cs="Times New Roman"/>
          <w:i/>
          <w:iCs/>
          <w:kern w:val="1"/>
          <w:szCs w:val="16"/>
          <w:bdr w:val="none" w:sz="0" w:space="0" w:color="auto"/>
          <w:lang w:eastAsia="ar-SA"/>
        </w:rPr>
      </w:pPr>
      <w:r w:rsidRPr="006F1AAA">
        <w:rPr>
          <w:rFonts w:ascii="Cambria" w:eastAsia="PMingLiU" w:hAnsi="Cambria" w:cs="Times New Roman"/>
          <w:bCs/>
          <w:kern w:val="1"/>
          <w:sz w:val="22"/>
          <w:bdr w:val="none" w:sz="0" w:space="0" w:color="auto"/>
          <w:lang w:eastAsia="ar-SA"/>
        </w:rPr>
        <w:t>Consider an economy initially described as follows:</w:t>
      </w:r>
      <w:r w:rsidRPr="006F1AAA">
        <w:rPr>
          <w:rFonts w:ascii="Cambria" w:eastAsia="PMingLiU" w:hAnsi="Cambria" w:cs="Times New Roman"/>
          <w:bCs/>
          <w:kern w:val="1"/>
          <w:sz w:val="22"/>
          <w:bdr w:val="none" w:sz="0" w:space="0" w:color="auto"/>
          <w:lang w:eastAsia="ar-SA"/>
        </w:rPr>
        <w:br/>
      </w:r>
      <w:r w:rsidRPr="006F1AAA">
        <w:rPr>
          <w:rFonts w:ascii="Cambria" w:eastAsia="PMingLiU" w:hAnsi="Cambria" w:cs="Times New Roman"/>
          <w:bCs/>
          <w:kern w:val="1"/>
          <w:sz w:val="22"/>
          <w:bdr w:val="none" w:sz="0" w:space="0" w:color="auto"/>
          <w:lang w:eastAsia="ar-SA"/>
        </w:rPr>
        <w:br/>
      </w:r>
      <w:r w:rsidR="00BC1E19">
        <w:rPr>
          <w:rFonts w:ascii="Cambria Math" w:eastAsia="PMingLiU" w:hAnsi="Cambria Math" w:cs="Times New Roman"/>
          <w:i/>
          <w:iCs/>
          <w:kern w:val="1"/>
          <w:szCs w:val="16"/>
          <w:bdr w:val="none" w:sz="0" w:space="0" w:color="auto"/>
          <w:lang w:eastAsia="ar-SA"/>
        </w:rPr>
        <w:t xml:space="preserve">                                                                                                                   </w:t>
      </w:r>
      <w:r w:rsidRPr="006F1AAA">
        <w:rPr>
          <w:rFonts w:ascii="Cambria Math" w:eastAsia="PMingLiU" w:hAnsi="Cambria Math" w:cs="Times New Roman"/>
          <w:i/>
          <w:iCs/>
          <w:kern w:val="1"/>
          <w:szCs w:val="16"/>
          <w:bdr w:val="none" w:sz="0" w:space="0" w:color="auto"/>
          <w:lang w:eastAsia="ar-SA"/>
        </w:rPr>
        <w:t>Y = C + I + G</w:t>
      </w:r>
    </w:p>
    <w:p w14:paraId="2947AFD2" w14:textId="585F33EB" w:rsidR="00754BD9" w:rsidRPr="00754BD9" w:rsidRDefault="00BC1E19" w:rsidP="00754BD9">
      <w:pPr>
        <w:suppressAutoHyphens/>
        <w:rPr>
          <w:rFonts w:ascii="Cambria Math" w:eastAsia="PMingLiU" w:hAnsi="Cambria Math" w:cs="Times New Roman"/>
          <w:i/>
          <w:iCs/>
          <w:kern w:val="1"/>
          <w:szCs w:val="16"/>
          <w:bdr w:val="none" w:sz="0" w:space="0" w:color="auto"/>
          <w:lang w:eastAsia="ar-SA"/>
        </w:rPr>
      </w:pPr>
      <w:r>
        <w:rPr>
          <w:rFonts w:ascii="Cambria Math" w:eastAsia="PMingLiU" w:hAnsi="Cambria Math" w:cs="Times New Roman"/>
          <w:i/>
          <w:kern w:val="1"/>
          <w:szCs w:val="16"/>
          <w:bdr w:val="none" w:sz="0" w:space="0" w:color="auto"/>
          <w:lang w:eastAsia="ar-SA"/>
        </w:rPr>
        <w:t xml:space="preserve">                                                                                                                   </w:t>
      </w:r>
      <m:oMath>
        <m:r>
          <w:rPr>
            <w:rFonts w:ascii="Cambria Math" w:eastAsia="PMingLiU" w:hAnsi="Cambria Math" w:cs="Times New Roman"/>
            <w:kern w:val="1"/>
            <w:szCs w:val="16"/>
            <w:bdr w:val="none" w:sz="0" w:space="0" w:color="auto"/>
            <w:lang w:eastAsia="ar-SA"/>
          </w:rPr>
          <m:t>G=600</m:t>
        </m:r>
        <m:r>
          <m:rPr>
            <m:sty m:val="p"/>
          </m:rPr>
          <w:rPr>
            <w:rFonts w:ascii="Cambria Math" w:eastAsia="PMingLiU" w:hAnsi="Cambria Math" w:cs="Times New Roman"/>
            <w:kern w:val="1"/>
            <w:szCs w:val="16"/>
            <w:bdr w:val="none" w:sz="0" w:space="0" w:color="auto"/>
            <w:lang w:eastAsia="ar-SA"/>
          </w:rPr>
          <w:br/>
        </m:r>
      </m:oMath>
      <w:r>
        <w:rPr>
          <w:rFonts w:ascii="Cambria Math" w:eastAsia="PMingLiU" w:hAnsi="Cambria Math" w:cs="Times New Roman"/>
          <w:i/>
          <w:kern w:val="1"/>
          <w:szCs w:val="16"/>
          <w:bdr w:val="none" w:sz="0" w:space="0" w:color="auto"/>
          <w:lang w:eastAsia="ar-SA"/>
        </w:rPr>
        <w:t xml:space="preserve">                                                                                                                   </w:t>
      </w:r>
      <m:oMath>
        <m:r>
          <w:rPr>
            <w:rFonts w:ascii="Cambria Math" w:eastAsia="PMingLiU" w:hAnsi="Cambria Math" w:cs="Times New Roman"/>
            <w:kern w:val="1"/>
            <w:szCs w:val="16"/>
            <w:bdr w:val="none" w:sz="0" w:space="0" w:color="auto"/>
            <w:lang w:eastAsia="ar-SA"/>
          </w:rPr>
          <m:t>T=200</m:t>
        </m:r>
        <m:r>
          <m:rPr>
            <m:sty m:val="p"/>
          </m:rPr>
          <w:rPr>
            <w:rFonts w:ascii="Cambria Math" w:eastAsia="PMingLiU" w:hAnsi="Cambria Math" w:cs="Times New Roman"/>
            <w:kern w:val="1"/>
            <w:szCs w:val="16"/>
            <w:bdr w:val="none" w:sz="0" w:space="0" w:color="auto"/>
            <w:lang w:eastAsia="ar-SA"/>
          </w:rPr>
          <w:br/>
        </m:r>
      </m:oMath>
      <w:r>
        <w:rPr>
          <w:rFonts w:ascii="Cambria Math" w:eastAsia="PMingLiU" w:hAnsi="Cambria Math" w:cs="Times New Roman"/>
          <w:i/>
          <w:kern w:val="1"/>
          <w:szCs w:val="16"/>
          <w:bdr w:val="none" w:sz="0" w:space="0" w:color="auto"/>
          <w:lang w:eastAsia="ar-SA"/>
        </w:rPr>
        <w:t xml:space="preserve">                                                                                                                   </w:t>
      </w:r>
      <m:oMath>
        <m:r>
          <w:rPr>
            <w:rFonts w:ascii="Cambria Math" w:eastAsia="PMingLiU" w:hAnsi="Cambria Math" w:cs="Times New Roman"/>
            <w:kern w:val="1"/>
            <w:szCs w:val="16"/>
            <w:bdr w:val="none" w:sz="0" w:space="0" w:color="auto"/>
            <w:lang w:eastAsia="ar-SA"/>
          </w:rPr>
          <m:t>C=500+</m:t>
        </m:r>
        <m:f>
          <m:fPr>
            <m:ctrlPr>
              <w:rPr>
                <w:rFonts w:ascii="Cambria Math" w:eastAsia="PMingLiU" w:hAnsi="Cambria Math" w:cs="Times New Roman"/>
                <w:i/>
                <w:kern w:val="1"/>
                <w:szCs w:val="16"/>
                <w:bdr w:val="none" w:sz="0" w:space="0" w:color="auto"/>
                <w:lang w:eastAsia="ar-SA"/>
              </w:rPr>
            </m:ctrlPr>
          </m:fPr>
          <m:num>
            <m:r>
              <w:rPr>
                <w:rFonts w:ascii="Cambria Math" w:eastAsia="PMingLiU" w:hAnsi="Cambria Math" w:cs="Times New Roman"/>
                <w:kern w:val="1"/>
                <w:szCs w:val="16"/>
                <w:bdr w:val="none" w:sz="0" w:space="0" w:color="auto"/>
                <w:lang w:eastAsia="ar-SA"/>
              </w:rPr>
              <m:t>1</m:t>
            </m:r>
          </m:num>
          <m:den>
            <m:r>
              <w:rPr>
                <w:rFonts w:ascii="Cambria Math" w:eastAsia="PMingLiU" w:hAnsi="Cambria Math" w:cs="Times New Roman"/>
                <w:kern w:val="1"/>
                <w:szCs w:val="16"/>
                <w:bdr w:val="none" w:sz="0" w:space="0" w:color="auto"/>
                <w:lang w:eastAsia="ar-SA"/>
              </w:rPr>
              <m:t>2</m:t>
            </m:r>
          </m:den>
        </m:f>
        <m:d>
          <m:dPr>
            <m:ctrlPr>
              <w:rPr>
                <w:rFonts w:ascii="Cambria Math" w:eastAsia="PMingLiU" w:hAnsi="Cambria Math" w:cs="Times New Roman"/>
                <w:i/>
                <w:kern w:val="1"/>
                <w:szCs w:val="16"/>
                <w:bdr w:val="none" w:sz="0" w:space="0" w:color="auto"/>
                <w:lang w:eastAsia="ar-SA"/>
              </w:rPr>
            </m:ctrlPr>
          </m:dPr>
          <m:e>
            <m:r>
              <w:rPr>
                <w:rFonts w:ascii="Cambria Math" w:eastAsia="PMingLiU" w:hAnsi="Cambria Math" w:cs="Times New Roman"/>
                <w:kern w:val="1"/>
                <w:szCs w:val="16"/>
                <w:bdr w:val="none" w:sz="0" w:space="0" w:color="auto"/>
                <w:lang w:eastAsia="ar-SA"/>
              </w:rPr>
              <m:t>Y-T</m:t>
            </m:r>
          </m:e>
        </m:d>
        <m:r>
          <m:rPr>
            <m:sty m:val="p"/>
          </m:rPr>
          <w:rPr>
            <w:rFonts w:ascii="Cambria Math" w:eastAsia="PMingLiU" w:hAnsi="Cambria Math" w:cs="Times New Roman"/>
            <w:kern w:val="1"/>
            <w:szCs w:val="16"/>
            <w:bdr w:val="none" w:sz="0" w:space="0" w:color="auto"/>
            <w:lang w:eastAsia="ar-SA"/>
          </w:rPr>
          <w:br/>
        </m:r>
      </m:oMath>
      <w:r>
        <w:rPr>
          <w:rFonts w:ascii="Cambria Math" w:eastAsia="PMingLiU" w:hAnsi="Cambria Math" w:cs="Times New Roman"/>
          <w:i/>
          <w:kern w:val="1"/>
          <w:szCs w:val="16"/>
          <w:bdr w:val="none" w:sz="0" w:space="0" w:color="auto"/>
          <w:lang w:eastAsia="ar-SA"/>
        </w:rPr>
        <w:t xml:space="preserve">                                                                                                                   </w:t>
      </w:r>
      <m:oMath>
        <m:r>
          <w:rPr>
            <w:rFonts w:ascii="Cambria Math" w:eastAsia="PMingLiU" w:hAnsi="Cambria Math" w:cs="Times New Roman"/>
            <w:kern w:val="1"/>
            <w:szCs w:val="16"/>
            <w:bdr w:val="none" w:sz="0" w:space="0" w:color="auto"/>
            <w:lang w:eastAsia="ar-SA"/>
          </w:rPr>
          <m:t>I=1000-100 r</m:t>
        </m:r>
      </m:oMath>
    </w:p>
    <w:p w14:paraId="56FA2851" w14:textId="1854E770" w:rsidR="006F1AAA" w:rsidRPr="00754BD9" w:rsidRDefault="00BC1E19" w:rsidP="00754BD9">
      <w:pPr>
        <w:suppressAutoHyphens/>
        <w:rPr>
          <w:rFonts w:ascii="Cambria Math" w:eastAsia="PMingLiU" w:hAnsi="Cambria Math" w:cs="Times New Roman"/>
          <w:i/>
          <w:iCs/>
          <w:kern w:val="1"/>
          <w:szCs w:val="16"/>
          <w:bdr w:val="none" w:sz="0" w:space="0" w:color="auto"/>
          <w:lang w:eastAsia="ar-SA"/>
        </w:rPr>
      </w:pPr>
      <w:r>
        <w:rPr>
          <w:rFonts w:ascii="Cambria Math" w:eastAsia="PMingLiU" w:hAnsi="Cambria Math" w:cs="Times New Roman"/>
          <w:i/>
          <w:kern w:val="1"/>
          <w:szCs w:val="16"/>
          <w:bdr w:val="none" w:sz="0" w:space="0" w:color="auto"/>
          <w:lang w:eastAsia="ar-SA"/>
        </w:rPr>
        <w:t xml:space="preserve">                                                                                                                  </w:t>
      </w:r>
      <m:oMath>
        <m:sSup>
          <m:sSupPr>
            <m:ctrlPr>
              <w:rPr>
                <w:rFonts w:ascii="Cambria Math" w:eastAsia="PMingLiU" w:hAnsi="Cambria Math" w:cs="Times New Roman"/>
                <w:kern w:val="1"/>
                <w:szCs w:val="16"/>
                <w:bdr w:val="none" w:sz="0" w:space="0" w:color="auto"/>
                <w:lang w:eastAsia="ar-SA"/>
              </w:rPr>
            </m:ctrlPr>
          </m:sSupPr>
          <m:e>
            <m:d>
              <m:dPr>
                <m:ctrlPr>
                  <w:rPr>
                    <w:rFonts w:ascii="Cambria Math" w:eastAsia="PMingLiU" w:hAnsi="Cambria Math" w:cs="Times New Roman"/>
                    <w:kern w:val="1"/>
                    <w:szCs w:val="16"/>
                    <w:bdr w:val="none" w:sz="0" w:space="0" w:color="auto"/>
                    <w:lang w:eastAsia="ar-SA"/>
                  </w:rPr>
                </m:ctrlPr>
              </m:dPr>
              <m:e>
                <m:r>
                  <m:rPr>
                    <m:sty m:val="p"/>
                  </m:rPr>
                  <w:rPr>
                    <w:rFonts w:ascii="Cambria Math" w:eastAsia="PMingLiU" w:hAnsi="Cambria Math" w:cs="Times New Roman"/>
                    <w:kern w:val="1"/>
                    <w:szCs w:val="16"/>
                    <w:bdr w:val="none" w:sz="0" w:space="0" w:color="auto"/>
                    <w:lang w:eastAsia="ar-SA"/>
                  </w:rPr>
                  <m:t>M</m:t>
                </m:r>
                <m:r>
                  <m:rPr>
                    <m:lit/>
                    <m:sty m:val="p"/>
                  </m:rPr>
                  <w:rPr>
                    <w:rFonts w:ascii="Cambria Math" w:eastAsia="PMingLiU" w:hAnsi="Cambria Math" w:cs="Times New Roman"/>
                    <w:kern w:val="1"/>
                    <w:szCs w:val="16"/>
                    <w:bdr w:val="none" w:sz="0" w:space="0" w:color="auto"/>
                    <w:lang w:eastAsia="ar-SA"/>
                  </w:rPr>
                  <m:t>/</m:t>
                </m:r>
                <m:r>
                  <m:rPr>
                    <m:sty m:val="p"/>
                  </m:rPr>
                  <w:rPr>
                    <w:rFonts w:ascii="Cambria Math" w:eastAsia="PMingLiU" w:hAnsi="Cambria Math" w:cs="Times New Roman"/>
                    <w:kern w:val="1"/>
                    <w:szCs w:val="16"/>
                    <w:bdr w:val="none" w:sz="0" w:space="0" w:color="auto"/>
                    <w:lang w:eastAsia="ar-SA"/>
                  </w:rPr>
                  <m:t>P</m:t>
                </m:r>
              </m:e>
            </m:d>
          </m:e>
          <m:sup>
            <m:r>
              <w:rPr>
                <w:rFonts w:ascii="Cambria Math" w:eastAsia="PMingLiU" w:hAnsi="Cambria Math" w:cs="Times New Roman"/>
                <w:kern w:val="1"/>
                <w:szCs w:val="16"/>
                <w:bdr w:val="none" w:sz="0" w:space="0" w:color="auto"/>
                <w:lang w:eastAsia="ar-SA"/>
              </w:rPr>
              <m:t>d</m:t>
            </m:r>
          </m:sup>
        </m:sSup>
        <m:r>
          <m:rPr>
            <m:sty m:val="p"/>
          </m:rPr>
          <w:rPr>
            <w:rFonts w:ascii="Cambria Math" w:eastAsia="PMingLiU" w:hAnsi="Cambria Math" w:cs="Times New Roman"/>
            <w:kern w:val="1"/>
            <w:szCs w:val="16"/>
            <w:bdr w:val="none" w:sz="0" w:space="0" w:color="auto"/>
            <w:lang w:eastAsia="ar-SA"/>
          </w:rPr>
          <m:t xml:space="preserve"> = Y - 50r</m:t>
        </m:r>
      </m:oMath>
    </w:p>
    <w:p w14:paraId="55E97CCC" w14:textId="762E7AD9" w:rsidR="006F1AAA" w:rsidRPr="006F1AAA" w:rsidRDefault="006F1AAA" w:rsidP="00754BD9">
      <w:pPr>
        <w:suppressAutoHyphens/>
        <w:rPr>
          <w:rFonts w:ascii="Cambria" w:eastAsia="PMingLiU" w:hAnsi="Cambria" w:cs="Times New Roman"/>
          <w:kern w:val="1"/>
          <w:szCs w:val="16"/>
          <w:bdr w:val="none" w:sz="0" w:space="0" w:color="auto"/>
          <w:lang w:eastAsia="ar-SA"/>
        </w:rPr>
      </w:pPr>
      <w:r w:rsidRPr="006F1AAA">
        <w:rPr>
          <w:rFonts w:ascii="Cambria" w:eastAsia="PMingLiU" w:hAnsi="Cambria" w:cs="Times New Roman"/>
          <w:kern w:val="1"/>
          <w:szCs w:val="16"/>
          <w:bdr w:val="none" w:sz="0" w:space="0" w:color="auto"/>
          <w:lang w:eastAsia="ar-SA"/>
        </w:rPr>
        <w:t xml:space="preserve"> </w:t>
      </w:r>
      <w:r w:rsidR="00BC1E19">
        <w:rPr>
          <w:rFonts w:ascii="Cambria" w:eastAsia="PMingLiU" w:hAnsi="Cambria" w:cs="Times New Roman"/>
          <w:kern w:val="1"/>
          <w:szCs w:val="16"/>
          <w:bdr w:val="none" w:sz="0" w:space="0" w:color="auto"/>
          <w:lang w:eastAsia="ar-SA"/>
        </w:rPr>
        <w:t xml:space="preserve">                                                                                                                  </w:t>
      </w:r>
      <m:oMath>
        <m:r>
          <m:rPr>
            <m:sty m:val="p"/>
          </m:rPr>
          <w:rPr>
            <w:rFonts w:ascii="Cambria Math" w:eastAsia="PMingLiU" w:hAnsi="Cambria Math" w:cs="Times New Roman"/>
            <w:kern w:val="1"/>
            <w:szCs w:val="16"/>
            <w:bdr w:val="none" w:sz="0" w:space="0" w:color="auto"/>
            <w:lang w:eastAsia="ar-SA"/>
          </w:rPr>
          <m:t xml:space="preserve">M = </m:t>
        </m:r>
      </m:oMath>
      <w:r w:rsidRPr="006F1AAA">
        <w:rPr>
          <w:rFonts w:ascii="Cambria" w:eastAsia="PMingLiU" w:hAnsi="Cambria" w:cs="Times New Roman"/>
          <w:kern w:val="1"/>
          <w:szCs w:val="16"/>
          <w:bdr w:val="none" w:sz="0" w:space="0" w:color="auto"/>
          <w:lang w:eastAsia="ar-SA"/>
        </w:rPr>
        <w:t>4000</w:t>
      </w:r>
    </w:p>
    <w:p w14:paraId="796581FC" w14:textId="3FDD6110" w:rsidR="006F1AAA" w:rsidRPr="006F1AAA" w:rsidRDefault="006F1AAA" w:rsidP="00754BD9">
      <w:pPr>
        <w:suppressAutoHyphens/>
        <w:rPr>
          <w:rFonts w:ascii="Cambria" w:eastAsia="PMingLiU" w:hAnsi="Cambria" w:cs="Times New Roman"/>
          <w:kern w:val="1"/>
          <w:szCs w:val="16"/>
          <w:bdr w:val="none" w:sz="0" w:space="0" w:color="auto"/>
          <w:lang w:eastAsia="ar-SA"/>
        </w:rPr>
      </w:pPr>
      <w:r w:rsidRPr="006F1AAA">
        <w:rPr>
          <w:rFonts w:ascii="Cambria" w:eastAsia="PMingLiU" w:hAnsi="Cambria" w:cs="Times New Roman"/>
          <w:kern w:val="1"/>
          <w:szCs w:val="16"/>
          <w:bdr w:val="none" w:sz="0" w:space="0" w:color="auto"/>
          <w:lang w:eastAsia="ar-SA"/>
        </w:rPr>
        <w:t xml:space="preserve"> </w:t>
      </w:r>
      <w:r w:rsidR="00BC1E19">
        <w:rPr>
          <w:rFonts w:ascii="Cambria" w:eastAsia="PMingLiU" w:hAnsi="Cambria" w:cs="Times New Roman"/>
          <w:kern w:val="1"/>
          <w:szCs w:val="16"/>
          <w:bdr w:val="none" w:sz="0" w:space="0" w:color="auto"/>
          <w:lang w:eastAsia="ar-SA"/>
        </w:rPr>
        <w:t xml:space="preserve">                                                                                                                  </w:t>
      </w:r>
      <m:oMath>
        <m:r>
          <m:rPr>
            <m:sty m:val="p"/>
          </m:rPr>
          <w:rPr>
            <w:rFonts w:ascii="Cambria Math" w:eastAsia="PMingLiU" w:hAnsi="Cambria Math" w:cs="Times New Roman"/>
            <w:kern w:val="1"/>
            <w:szCs w:val="16"/>
            <w:bdr w:val="none" w:sz="0" w:space="0" w:color="auto"/>
            <w:lang w:eastAsia="ar-SA"/>
          </w:rPr>
          <m:t>P = 4</m:t>
        </m:r>
      </m:oMath>
    </w:p>
    <w:p w14:paraId="4638A59F" w14:textId="77777777" w:rsidR="006F1AAA" w:rsidRPr="006F1AAA" w:rsidRDefault="006F1AAA" w:rsidP="006F1AAA">
      <w:pPr>
        <w:suppressAutoHyphens/>
        <w:rPr>
          <w:rFonts w:ascii="Cambria" w:eastAsia="PMingLiU" w:hAnsi="Cambria" w:cs="Times New Roman"/>
          <w:kern w:val="1"/>
          <w:sz w:val="22"/>
          <w:bdr w:val="none" w:sz="0" w:space="0" w:color="auto"/>
          <w:lang w:eastAsia="ar-SA"/>
        </w:rPr>
      </w:pPr>
    </w:p>
    <w:p w14:paraId="06368F05" w14:textId="4F694D06" w:rsidR="006F1AAA" w:rsidRPr="00624212" w:rsidRDefault="006F1AAA" w:rsidP="00624212">
      <w:pPr>
        <w:pStyle w:val="NormalWeb"/>
        <w:numPr>
          <w:ilvl w:val="0"/>
          <w:numId w:val="3"/>
        </w:numPr>
        <w:spacing w:before="0" w:beforeAutospacing="0" w:after="0" w:afterAutospacing="0"/>
        <w:textAlignment w:val="baseline"/>
        <w:rPr>
          <w:rFonts w:ascii="Cambria" w:hAnsi="Cambria"/>
          <w:color w:val="000000"/>
          <w:sz w:val="22"/>
          <w:szCs w:val="22"/>
        </w:rPr>
      </w:pPr>
      <w:r w:rsidRPr="006F1AAA">
        <w:rPr>
          <w:rFonts w:ascii="Cambria" w:eastAsia="PMingLiU" w:hAnsi="Cambria"/>
          <w:kern w:val="1"/>
          <w:sz w:val="22"/>
          <w:lang w:eastAsia="ar-SA"/>
        </w:rPr>
        <w:t>Derive the IS and LM curves. Calculate the equilibrium interest rate and income. (</w:t>
      </w:r>
      <w:r w:rsidR="006F5491">
        <w:rPr>
          <w:rFonts w:ascii="Cambria" w:eastAsia="PMingLiU" w:hAnsi="Cambria"/>
          <w:kern w:val="1"/>
          <w:sz w:val="22"/>
          <w:lang w:eastAsia="ar-SA"/>
        </w:rPr>
        <w:t>4</w:t>
      </w:r>
      <w:r w:rsidRPr="006F1AAA">
        <w:rPr>
          <w:rFonts w:ascii="Cambria" w:eastAsia="PMingLiU" w:hAnsi="Cambria"/>
          <w:kern w:val="1"/>
          <w:sz w:val="22"/>
          <w:lang w:eastAsia="ar-SA"/>
        </w:rPr>
        <w:t xml:space="preserve"> points)</w:t>
      </w:r>
      <w:r w:rsidRPr="006F1AAA">
        <w:rPr>
          <w:rFonts w:ascii="Cambria" w:eastAsia="PMingLiU" w:hAnsi="Cambria"/>
          <w:kern w:val="1"/>
          <w:sz w:val="22"/>
          <w:lang w:eastAsia="ar-SA"/>
        </w:rPr>
        <w:br/>
      </w:r>
      <w:r w:rsidRPr="006F1AAA">
        <w:rPr>
          <w:rFonts w:ascii="Cambria" w:eastAsia="PMingLiU" w:hAnsi="Cambria"/>
          <w:kern w:val="1"/>
          <w:sz w:val="22"/>
          <w:lang w:eastAsia="ar-SA"/>
        </w:rPr>
        <w:br/>
      </w:r>
      <w:r w:rsidRPr="006F1AAA">
        <w:rPr>
          <w:rFonts w:ascii="Cambria" w:eastAsia="PMingLiU" w:hAnsi="Cambria"/>
          <w:kern w:val="1"/>
          <w:sz w:val="22"/>
          <w:lang w:eastAsia="ar-SA"/>
        </w:rPr>
        <w:br/>
      </w:r>
      <w:r w:rsidRPr="006F1AAA">
        <w:rPr>
          <w:rFonts w:ascii="Cambria" w:eastAsia="PMingLiU" w:hAnsi="Cambria"/>
          <w:kern w:val="1"/>
          <w:sz w:val="22"/>
          <w:lang w:eastAsia="ar-SA"/>
        </w:rPr>
        <w:br/>
      </w:r>
      <w:r w:rsidR="00624212" w:rsidRPr="00624212">
        <w:rPr>
          <w:rFonts w:ascii="Cambria" w:hAnsi="Cambria"/>
          <w:color w:val="FF0000"/>
          <w:sz w:val="22"/>
          <w:szCs w:val="22"/>
        </w:rPr>
        <w:t>IS: Y = 500 + ½(Y-T) + 1000 - 100r + 600 and Y = 4000 - 200r</w:t>
      </w:r>
      <w:r w:rsidR="00624212" w:rsidRPr="00624212">
        <w:rPr>
          <w:rFonts w:ascii="Cambria" w:hAnsi="Cambria"/>
          <w:color w:val="000000"/>
          <w:sz w:val="22"/>
          <w:szCs w:val="22"/>
        </w:rPr>
        <w:br/>
      </w:r>
      <w:r w:rsidR="00624212" w:rsidRPr="00624212">
        <w:rPr>
          <w:rFonts w:ascii="Cambria" w:hAnsi="Cambria"/>
          <w:color w:val="FF0000"/>
          <w:sz w:val="22"/>
          <w:szCs w:val="22"/>
        </w:rPr>
        <w:t>and LM: M/P = (M/P)^d and Y = 1000 + 50r and combining both you find r = 12 and Y = 1600</w:t>
      </w:r>
      <w:r w:rsidRPr="00624212">
        <w:rPr>
          <w:rFonts w:ascii="Cambria" w:eastAsia="PMingLiU" w:hAnsi="Cambria"/>
          <w:kern w:val="1"/>
          <w:sz w:val="22"/>
          <w:lang w:eastAsia="ar-SA"/>
        </w:rPr>
        <w:br/>
      </w:r>
      <w:r w:rsidRPr="00624212">
        <w:rPr>
          <w:rFonts w:ascii="Cambria" w:eastAsia="PMingLiU" w:hAnsi="Cambria"/>
          <w:kern w:val="1"/>
          <w:sz w:val="22"/>
          <w:lang w:eastAsia="ar-SA"/>
        </w:rPr>
        <w:br/>
      </w:r>
      <w:r w:rsidRPr="00624212">
        <w:rPr>
          <w:rFonts w:ascii="Cambria" w:eastAsia="PMingLiU" w:hAnsi="Cambria"/>
          <w:kern w:val="1"/>
          <w:sz w:val="22"/>
          <w:lang w:eastAsia="ar-SA"/>
        </w:rPr>
        <w:br/>
      </w:r>
      <w:r w:rsidRPr="00624212">
        <w:rPr>
          <w:rFonts w:ascii="Cambria" w:eastAsia="PMingLiU" w:hAnsi="Cambria"/>
          <w:kern w:val="1"/>
          <w:sz w:val="22"/>
          <w:lang w:eastAsia="ar-SA"/>
        </w:rPr>
        <w:br/>
      </w:r>
      <w:r w:rsidRPr="00624212">
        <w:rPr>
          <w:rFonts w:ascii="Cambria" w:eastAsia="PMingLiU" w:hAnsi="Cambria"/>
          <w:kern w:val="1"/>
          <w:sz w:val="22"/>
          <w:lang w:eastAsia="ar-SA"/>
        </w:rPr>
        <w:br/>
      </w:r>
      <w:r w:rsidRPr="00624212">
        <w:rPr>
          <w:rFonts w:ascii="Cambria" w:eastAsia="PMingLiU" w:hAnsi="Cambria"/>
          <w:kern w:val="1"/>
          <w:sz w:val="22"/>
          <w:lang w:eastAsia="ar-SA"/>
        </w:rPr>
        <w:br/>
      </w:r>
      <w:r w:rsidRPr="00624212">
        <w:rPr>
          <w:rFonts w:ascii="Cambria" w:eastAsia="PMingLiU" w:hAnsi="Cambria"/>
          <w:kern w:val="1"/>
          <w:sz w:val="22"/>
          <w:lang w:eastAsia="ar-SA"/>
        </w:rPr>
        <w:br/>
      </w:r>
    </w:p>
    <w:p w14:paraId="76196684" w14:textId="15249DE2" w:rsidR="006F1AAA" w:rsidRPr="006F1AAA" w:rsidRDefault="006F1AAA" w:rsidP="006F1AAA">
      <w:pPr>
        <w:numPr>
          <w:ilvl w:val="0"/>
          <w:numId w:val="3"/>
        </w:numPr>
        <w:suppressAutoHyphens/>
        <w:contextualSpacing/>
        <w:rPr>
          <w:rFonts w:ascii="Cambria" w:eastAsia="PMingLiU" w:hAnsi="Cambria" w:cs="Times New Roman"/>
          <w:kern w:val="1"/>
          <w:sz w:val="22"/>
          <w:bdr w:val="none" w:sz="0" w:space="0" w:color="auto"/>
          <w:lang w:eastAsia="ar-SA"/>
        </w:rPr>
      </w:pPr>
      <w:r w:rsidRPr="006F1AAA">
        <w:rPr>
          <w:rFonts w:ascii="Cambria" w:eastAsia="PMingLiU" w:hAnsi="Cambria" w:cs="Times New Roman"/>
          <w:kern w:val="1"/>
          <w:sz w:val="22"/>
          <w:bdr w:val="none" w:sz="0" w:space="0" w:color="auto"/>
          <w:lang w:eastAsia="ar-SA"/>
        </w:rPr>
        <w:t>Suppose a newly elected president cuts taxes by 10 percent. Assuming that the money supply is held constant, what are the new equilibrium interest rate and income? (</w:t>
      </w:r>
      <w:r w:rsidR="006F5491">
        <w:rPr>
          <w:rFonts w:ascii="Cambria" w:eastAsia="PMingLiU" w:hAnsi="Cambria" w:cs="Times New Roman"/>
          <w:kern w:val="1"/>
          <w:sz w:val="22"/>
          <w:bdr w:val="none" w:sz="0" w:space="0" w:color="auto"/>
          <w:lang w:eastAsia="ar-SA"/>
        </w:rPr>
        <w:t>3</w:t>
      </w:r>
      <w:r w:rsidRPr="006F1AAA">
        <w:rPr>
          <w:rFonts w:ascii="Cambria" w:eastAsia="PMingLiU" w:hAnsi="Cambria" w:cs="Times New Roman"/>
          <w:kern w:val="1"/>
          <w:sz w:val="22"/>
          <w:bdr w:val="none" w:sz="0" w:space="0" w:color="auto"/>
          <w:lang w:eastAsia="ar-SA"/>
        </w:rPr>
        <w:t xml:space="preserve"> points)</w:t>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00624212">
        <w:rPr>
          <w:rFonts w:ascii="Cambria" w:hAnsi="Cambria"/>
          <w:color w:val="FF0000"/>
          <w:sz w:val="22"/>
          <w:szCs w:val="22"/>
        </w:rPr>
        <w:t>T' = 180 and IS: Y = 4020 - 200r and LM: Y = 1000 + 50r and Y = 1604 and r = 12.08</w:t>
      </w:r>
      <w:r w:rsidR="00624212">
        <w:rPr>
          <w:rFonts w:ascii="Cambria" w:hAnsi="Cambria"/>
          <w:color w:val="FF0000"/>
          <w:sz w:val="22"/>
          <w:szCs w:val="22"/>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p>
    <w:p w14:paraId="477EBC88" w14:textId="3F1420DB" w:rsidR="006F1AAA" w:rsidRPr="006F1AAA" w:rsidRDefault="006F1AAA" w:rsidP="006F1AAA">
      <w:pPr>
        <w:numPr>
          <w:ilvl w:val="0"/>
          <w:numId w:val="3"/>
        </w:numPr>
        <w:suppressAutoHyphens/>
        <w:contextualSpacing/>
        <w:rPr>
          <w:rFonts w:ascii="Cambria" w:eastAsia="PMingLiU" w:hAnsi="Cambria" w:cs="Times New Roman"/>
          <w:kern w:val="1"/>
          <w:sz w:val="22"/>
          <w:bdr w:val="none" w:sz="0" w:space="0" w:color="auto"/>
          <w:lang w:eastAsia="ar-SA"/>
        </w:rPr>
      </w:pPr>
      <w:r w:rsidRPr="006F1AAA">
        <w:rPr>
          <w:rFonts w:ascii="Cambria" w:eastAsia="PMingLiU" w:hAnsi="Cambria" w:cs="Times New Roman"/>
          <w:kern w:val="1"/>
          <w:sz w:val="22"/>
          <w:bdr w:val="none" w:sz="0" w:space="0" w:color="auto"/>
          <w:lang w:eastAsia="ar-SA"/>
        </w:rPr>
        <w:t>Now assume that the central bank adjusts the money supply to hold the interest rate constant (equal to its value on item a). What is the new equilibrium income? What must the new money supply be? (</w:t>
      </w:r>
      <w:r w:rsidR="006F5491">
        <w:rPr>
          <w:rFonts w:ascii="Cambria" w:eastAsia="PMingLiU" w:hAnsi="Cambria" w:cs="Times New Roman"/>
          <w:kern w:val="1"/>
          <w:sz w:val="22"/>
          <w:bdr w:val="none" w:sz="0" w:space="0" w:color="auto"/>
          <w:lang w:eastAsia="ar-SA"/>
        </w:rPr>
        <w:t>3</w:t>
      </w:r>
      <w:r w:rsidRPr="006F1AAA">
        <w:rPr>
          <w:rFonts w:ascii="Cambria" w:eastAsia="PMingLiU" w:hAnsi="Cambria" w:cs="Times New Roman"/>
          <w:kern w:val="1"/>
          <w:sz w:val="22"/>
          <w:bdr w:val="none" w:sz="0" w:space="0" w:color="auto"/>
          <w:lang w:eastAsia="ar-SA"/>
        </w:rPr>
        <w:t xml:space="preserve"> points)</w:t>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00624212">
        <w:rPr>
          <w:rFonts w:ascii="Cambria" w:hAnsi="Cambria"/>
          <w:color w:val="FF0000"/>
          <w:sz w:val="22"/>
          <w:szCs w:val="22"/>
        </w:rPr>
        <w:t>r = 12 and M'/4 = Y - 50r and IS: Y = 4020 - 200r and Y = 1620 and M' = 4080</w:t>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p>
    <w:p w14:paraId="14C2D55D" w14:textId="77777777" w:rsidR="006F1AAA" w:rsidRDefault="006F1AAA" w:rsidP="006F1AAA">
      <w:pPr>
        <w:suppressAutoHyphens/>
        <w:rPr>
          <w:rFonts w:ascii="Palatino Linotype" w:eastAsia="PMingLiU" w:hAnsi="Palatino Linotype" w:cs="Times New Roman"/>
          <w:b/>
          <w:bCs/>
          <w:kern w:val="1"/>
          <w:sz w:val="24"/>
          <w:bdr w:val="none" w:sz="0" w:space="0" w:color="auto"/>
          <w:lang w:eastAsia="ar-SA"/>
        </w:rPr>
      </w:pPr>
    </w:p>
    <w:p w14:paraId="7610E871" w14:textId="77777777" w:rsidR="006F1AAA" w:rsidRDefault="006F1AAA" w:rsidP="006F1AAA">
      <w:pPr>
        <w:suppressAutoHyphens/>
        <w:rPr>
          <w:rFonts w:ascii="Palatino Linotype" w:eastAsia="PMingLiU" w:hAnsi="Palatino Linotype" w:cs="Times New Roman"/>
          <w:b/>
          <w:bCs/>
          <w:kern w:val="1"/>
          <w:sz w:val="24"/>
          <w:bdr w:val="none" w:sz="0" w:space="0" w:color="auto"/>
          <w:lang w:eastAsia="ar-SA"/>
        </w:rPr>
      </w:pPr>
    </w:p>
    <w:p w14:paraId="43742790" w14:textId="77777777" w:rsidR="006F1AAA" w:rsidRDefault="006F1AAA" w:rsidP="006F1AAA">
      <w:pPr>
        <w:suppressAutoHyphens/>
        <w:rPr>
          <w:rFonts w:ascii="Palatino Linotype" w:eastAsia="PMingLiU" w:hAnsi="Palatino Linotype" w:cs="Times New Roman"/>
          <w:b/>
          <w:bCs/>
          <w:kern w:val="1"/>
          <w:sz w:val="24"/>
          <w:bdr w:val="none" w:sz="0" w:space="0" w:color="auto"/>
          <w:lang w:eastAsia="ar-SA"/>
        </w:rPr>
      </w:pPr>
    </w:p>
    <w:p w14:paraId="64137A81" w14:textId="0B833425" w:rsidR="006F1AAA" w:rsidRPr="006F1AAA" w:rsidRDefault="006F1AAA" w:rsidP="006F1AAA">
      <w:pPr>
        <w:suppressAutoHyphens/>
        <w:rPr>
          <w:rFonts w:ascii="Palatino Linotype" w:eastAsia="PMingLiU" w:hAnsi="Palatino Linotype" w:cs="Times New Roman"/>
          <w:b/>
          <w:bCs/>
          <w:kern w:val="1"/>
          <w:sz w:val="24"/>
          <w:bdr w:val="none" w:sz="0" w:space="0" w:color="auto"/>
          <w:lang w:eastAsia="ar-SA"/>
        </w:rPr>
      </w:pPr>
      <w:r w:rsidRPr="006F1AAA">
        <w:rPr>
          <w:rFonts w:ascii="Palatino Linotype" w:eastAsia="PMingLiU" w:hAnsi="Palatino Linotype" w:cs="Times New Roman"/>
          <w:b/>
          <w:bCs/>
          <w:kern w:val="1"/>
          <w:sz w:val="24"/>
          <w:bdr w:val="none" w:sz="0" w:space="0" w:color="auto"/>
          <w:lang w:eastAsia="ar-SA"/>
        </w:rPr>
        <w:t>QUESTION 3 (10 points)</w:t>
      </w:r>
    </w:p>
    <w:p w14:paraId="5A4FA38B" w14:textId="77777777" w:rsidR="006F1AAA" w:rsidRPr="006F1AAA" w:rsidRDefault="006F1AAA" w:rsidP="006F1AAA">
      <w:pPr>
        <w:suppressAutoHyphens/>
        <w:rPr>
          <w:rFonts w:ascii="Palatino Linotype" w:eastAsia="PMingLiU" w:hAnsi="Palatino Linotype" w:cs="Times New Roman"/>
          <w:b/>
          <w:bCs/>
          <w:kern w:val="1"/>
          <w:sz w:val="24"/>
          <w:bdr w:val="none" w:sz="0" w:space="0" w:color="auto"/>
          <w:lang w:eastAsia="ar-SA"/>
        </w:rPr>
      </w:pPr>
    </w:p>
    <w:p w14:paraId="3C41EEED" w14:textId="750F3BA4" w:rsidR="006F1AAA" w:rsidRPr="006F1AAA" w:rsidRDefault="006F1AAA" w:rsidP="006F1AAA">
      <w:pPr>
        <w:suppressAutoHyphens/>
        <w:rPr>
          <w:rFonts w:ascii="Cambria Math" w:eastAsia="PMingLiU" w:hAnsi="Cambria Math" w:cs="Times New Roman"/>
          <w:i/>
          <w:iCs/>
          <w:kern w:val="1"/>
          <w:szCs w:val="16"/>
          <w:bdr w:val="none" w:sz="0" w:space="0" w:color="auto"/>
          <w:lang w:eastAsia="ar-SA"/>
        </w:rPr>
      </w:pPr>
      <w:r w:rsidRPr="006F1AAA">
        <w:rPr>
          <w:rFonts w:ascii="Cambria" w:eastAsia="PMingLiU" w:hAnsi="Cambria" w:cs="Times New Roman"/>
          <w:bCs/>
          <w:kern w:val="1"/>
          <w:sz w:val="22"/>
          <w:bdr w:val="none" w:sz="0" w:space="0" w:color="auto"/>
          <w:lang w:eastAsia="ar-SA"/>
        </w:rPr>
        <w:t>Consider an economy initially described as follows:</w:t>
      </w:r>
      <w:r w:rsidRPr="006F1AAA">
        <w:rPr>
          <w:rFonts w:ascii="Cambria" w:eastAsia="PMingLiU" w:hAnsi="Cambria" w:cs="Times New Roman"/>
          <w:bCs/>
          <w:kern w:val="1"/>
          <w:sz w:val="22"/>
          <w:bdr w:val="none" w:sz="0" w:space="0" w:color="auto"/>
          <w:lang w:eastAsia="ar-SA"/>
        </w:rPr>
        <w:br/>
      </w:r>
      <w:r w:rsidRPr="006F1AAA">
        <w:rPr>
          <w:rFonts w:ascii="Cambria" w:eastAsia="PMingLiU" w:hAnsi="Cambria" w:cs="Times New Roman"/>
          <w:bCs/>
          <w:kern w:val="1"/>
          <w:sz w:val="22"/>
          <w:bdr w:val="none" w:sz="0" w:space="0" w:color="auto"/>
          <w:lang w:eastAsia="ar-SA"/>
        </w:rPr>
        <w:br/>
      </w:r>
      <w:r w:rsidRPr="006F1AAA">
        <w:rPr>
          <w:rFonts w:ascii="Cambria Math" w:eastAsia="PMingLiU" w:hAnsi="Cambria Math" w:cs="Times New Roman"/>
          <w:i/>
          <w:iCs/>
          <w:kern w:val="1"/>
          <w:szCs w:val="16"/>
          <w:bdr w:val="none" w:sz="0" w:space="0" w:color="auto"/>
          <w:lang w:eastAsia="ar-SA"/>
        </w:rPr>
        <w:t xml:space="preserve">                                                                                                          </w:t>
      </w:r>
      <w:r>
        <w:rPr>
          <w:rFonts w:ascii="Cambria Math" w:eastAsia="PMingLiU" w:hAnsi="Cambria Math" w:cs="Times New Roman"/>
          <w:i/>
          <w:iCs/>
          <w:kern w:val="1"/>
          <w:szCs w:val="16"/>
          <w:bdr w:val="none" w:sz="0" w:space="0" w:color="auto"/>
          <w:lang w:eastAsia="ar-SA"/>
        </w:rPr>
        <w:tab/>
        <w:t xml:space="preserve">       </w:t>
      </w:r>
      <w:r w:rsidRPr="006F1AAA">
        <w:rPr>
          <w:rFonts w:ascii="Cambria Math" w:eastAsia="PMingLiU" w:hAnsi="Cambria Math" w:cs="Times New Roman"/>
          <w:i/>
          <w:iCs/>
          <w:kern w:val="1"/>
          <w:szCs w:val="16"/>
          <w:bdr w:val="none" w:sz="0" w:space="0" w:color="auto"/>
          <w:lang w:eastAsia="ar-SA"/>
        </w:rPr>
        <w:t xml:space="preserve">  Y = C + I + G + NX</w:t>
      </w:r>
    </w:p>
    <w:p w14:paraId="4C1BE93F" w14:textId="646FF3A5" w:rsidR="006F1AAA" w:rsidRDefault="006F1AAA" w:rsidP="006F1AAA">
      <w:pPr>
        <w:suppressAutoHyphens/>
        <w:rPr>
          <w:rFonts w:ascii="Cambria Math" w:eastAsia="PMingLiU" w:hAnsi="Cambria Math" w:cs="Times New Roman"/>
          <w:i/>
          <w:iCs/>
          <w:kern w:val="1"/>
          <w:szCs w:val="16"/>
          <w:bdr w:val="none" w:sz="0" w:space="0" w:color="auto"/>
          <w:lang w:eastAsia="ar-SA"/>
        </w:rPr>
      </w:pPr>
      <w:r w:rsidRPr="006F1AAA">
        <w:rPr>
          <w:rFonts w:ascii="Cambria Math" w:eastAsia="PMingLiU" w:hAnsi="Cambria Math" w:cs="Times New Roman"/>
          <w:i/>
          <w:iCs/>
          <w:kern w:val="1"/>
          <w:szCs w:val="16"/>
          <w:bdr w:val="none" w:sz="0" w:space="0" w:color="auto"/>
          <w:lang w:eastAsia="ar-SA"/>
        </w:rPr>
        <w:tab/>
      </w:r>
      <w:r w:rsidRPr="006F1AAA">
        <w:rPr>
          <w:rFonts w:ascii="Cambria Math" w:eastAsia="PMingLiU" w:hAnsi="Cambria Math" w:cs="Times New Roman"/>
          <w:i/>
          <w:iCs/>
          <w:kern w:val="1"/>
          <w:szCs w:val="16"/>
          <w:bdr w:val="none" w:sz="0" w:space="0" w:color="auto"/>
          <w:lang w:eastAsia="ar-SA"/>
        </w:rPr>
        <w:tab/>
      </w:r>
      <w:r w:rsidRPr="006F1AAA">
        <w:rPr>
          <w:rFonts w:ascii="Cambria Math" w:eastAsia="PMingLiU" w:hAnsi="Cambria Math" w:cs="Times New Roman"/>
          <w:i/>
          <w:iCs/>
          <w:kern w:val="1"/>
          <w:szCs w:val="16"/>
          <w:bdr w:val="none" w:sz="0" w:space="0" w:color="auto"/>
          <w:lang w:eastAsia="ar-SA"/>
        </w:rPr>
        <w:tab/>
      </w:r>
      <w:r w:rsidRPr="006F1AAA">
        <w:rPr>
          <w:rFonts w:ascii="Cambria Math" w:eastAsia="PMingLiU" w:hAnsi="Cambria Math" w:cs="Times New Roman"/>
          <w:i/>
          <w:iCs/>
          <w:kern w:val="1"/>
          <w:szCs w:val="16"/>
          <w:bdr w:val="none" w:sz="0" w:space="0" w:color="auto"/>
          <w:lang w:eastAsia="ar-SA"/>
        </w:rPr>
        <w:tab/>
      </w:r>
      <w:r w:rsidRPr="006F1AAA">
        <w:rPr>
          <w:rFonts w:ascii="Cambria Math" w:eastAsia="PMingLiU" w:hAnsi="Cambria Math" w:cs="Times New Roman"/>
          <w:i/>
          <w:iCs/>
          <w:kern w:val="1"/>
          <w:szCs w:val="16"/>
          <w:bdr w:val="none" w:sz="0" w:space="0" w:color="auto"/>
          <w:lang w:eastAsia="ar-SA"/>
        </w:rPr>
        <w:tab/>
        <w:t xml:space="preserve">   </w:t>
      </w:r>
      <w:r>
        <w:rPr>
          <w:rFonts w:ascii="Cambria Math" w:eastAsia="PMingLiU" w:hAnsi="Cambria Math" w:cs="Times New Roman"/>
          <w:i/>
          <w:iCs/>
          <w:kern w:val="1"/>
          <w:szCs w:val="16"/>
          <w:bdr w:val="none" w:sz="0" w:space="0" w:color="auto"/>
          <w:lang w:eastAsia="ar-SA"/>
        </w:rPr>
        <w:tab/>
        <w:t xml:space="preserve">      </w:t>
      </w:r>
      <w:r w:rsidRPr="006F1AAA">
        <w:rPr>
          <w:rFonts w:ascii="Cambria Math" w:eastAsia="PMingLiU" w:hAnsi="Cambria Math" w:cs="Times New Roman"/>
          <w:i/>
          <w:iCs/>
          <w:kern w:val="1"/>
          <w:szCs w:val="16"/>
          <w:bdr w:val="none" w:sz="0" w:space="0" w:color="auto"/>
          <w:lang w:eastAsia="ar-SA"/>
        </w:rPr>
        <w:t xml:space="preserve">   Y = 2000</w:t>
      </w:r>
      <w:r w:rsidRPr="006F1AAA">
        <w:rPr>
          <w:rFonts w:ascii="Cambria Math" w:eastAsia="PMingLiU" w:hAnsi="Cambria Math" w:cs="Times New Roman"/>
          <w:i/>
          <w:iCs/>
          <w:kern w:val="1"/>
          <w:szCs w:val="16"/>
          <w:bdr w:val="none" w:sz="0" w:space="0" w:color="auto"/>
          <w:lang w:eastAsia="ar-SA"/>
        </w:rPr>
        <w:tab/>
      </w:r>
    </w:p>
    <w:p w14:paraId="38410D67" w14:textId="5A5D65EC" w:rsidR="006F1AAA" w:rsidRPr="006F1AAA" w:rsidRDefault="006F1AAA" w:rsidP="006F1AAA">
      <w:pPr>
        <w:suppressAutoHyphens/>
        <w:rPr>
          <w:rFonts w:ascii="Cambria Math" w:eastAsia="PMingLiU" w:hAnsi="Cambria Math" w:cs="Times New Roman"/>
          <w:i/>
          <w:iCs/>
          <w:kern w:val="1"/>
          <w:szCs w:val="16"/>
          <w:bdr w:val="none" w:sz="0" w:space="0" w:color="auto"/>
          <w:lang w:eastAsia="ar-SA"/>
        </w:rPr>
      </w:pPr>
      <m:oMathPara>
        <m:oMath>
          <m:r>
            <w:rPr>
              <w:rFonts w:ascii="Cambria Math" w:eastAsia="PMingLiU" w:hAnsi="Cambria Math" w:cs="Times New Roman"/>
              <w:kern w:val="1"/>
              <w:szCs w:val="16"/>
              <w:bdr w:val="none" w:sz="0" w:space="0" w:color="auto"/>
              <w:lang w:eastAsia="ar-SA"/>
            </w:rPr>
            <m:t>G= 500</m:t>
          </m:r>
          <m:r>
            <m:rPr>
              <m:sty m:val="p"/>
            </m:rPr>
            <w:rPr>
              <w:rFonts w:ascii="Cambria Math" w:eastAsia="PMingLiU" w:hAnsi="Cambria Math" w:cs="Times New Roman"/>
              <w:kern w:val="1"/>
              <w:szCs w:val="16"/>
              <w:bdr w:val="none" w:sz="0" w:space="0" w:color="auto"/>
              <w:lang w:eastAsia="ar-SA"/>
            </w:rPr>
            <w:br/>
          </m:r>
        </m:oMath>
        <m:oMath>
          <m:r>
            <w:rPr>
              <w:rFonts w:ascii="Cambria Math" w:eastAsia="PMingLiU" w:hAnsi="Cambria Math" w:cs="Times New Roman"/>
              <w:kern w:val="1"/>
              <w:szCs w:val="16"/>
              <w:bdr w:val="none" w:sz="0" w:space="0" w:color="auto"/>
              <w:lang w:eastAsia="ar-SA"/>
            </w:rPr>
            <m:t>T=500</m:t>
          </m:r>
          <m:r>
            <m:rPr>
              <m:sty m:val="p"/>
            </m:rPr>
            <w:rPr>
              <w:rFonts w:ascii="Cambria Math" w:eastAsia="PMingLiU" w:hAnsi="Cambria Math" w:cs="Times New Roman"/>
              <w:kern w:val="1"/>
              <w:szCs w:val="16"/>
              <w:bdr w:val="none" w:sz="0" w:space="0" w:color="auto"/>
              <w:lang w:eastAsia="ar-SA"/>
            </w:rPr>
            <w:br/>
          </m:r>
        </m:oMath>
        <m:oMath>
          <m:r>
            <w:rPr>
              <w:rFonts w:ascii="Cambria Math" w:eastAsia="PMingLiU" w:hAnsi="Cambria Math" w:cs="Times New Roman"/>
              <w:kern w:val="1"/>
              <w:szCs w:val="16"/>
              <w:bdr w:val="none" w:sz="0" w:space="0" w:color="auto"/>
              <w:lang w:eastAsia="ar-SA"/>
            </w:rPr>
            <m:t>C=1000+</m:t>
          </m:r>
          <m:f>
            <m:fPr>
              <m:ctrlPr>
                <w:rPr>
                  <w:rFonts w:ascii="Cambria Math" w:eastAsia="PMingLiU" w:hAnsi="Cambria Math" w:cs="Times New Roman"/>
                  <w:i/>
                  <w:kern w:val="1"/>
                  <w:szCs w:val="16"/>
                  <w:bdr w:val="none" w:sz="0" w:space="0" w:color="auto"/>
                  <w:lang w:eastAsia="ar-SA"/>
                </w:rPr>
              </m:ctrlPr>
            </m:fPr>
            <m:num>
              <m:r>
                <w:rPr>
                  <w:rFonts w:ascii="Cambria Math" w:eastAsia="PMingLiU" w:hAnsi="Cambria Math" w:cs="Times New Roman"/>
                  <w:kern w:val="1"/>
                  <w:szCs w:val="16"/>
                  <w:bdr w:val="none" w:sz="0" w:space="0" w:color="auto"/>
                  <w:lang w:eastAsia="ar-SA"/>
                </w:rPr>
                <m:t>1</m:t>
              </m:r>
            </m:num>
            <m:den>
              <m:r>
                <w:rPr>
                  <w:rFonts w:ascii="Cambria Math" w:eastAsia="PMingLiU" w:hAnsi="Cambria Math" w:cs="Times New Roman"/>
                  <w:kern w:val="1"/>
                  <w:szCs w:val="16"/>
                  <w:bdr w:val="none" w:sz="0" w:space="0" w:color="auto"/>
                  <w:lang w:eastAsia="ar-SA"/>
                </w:rPr>
                <m:t>5</m:t>
              </m:r>
            </m:den>
          </m:f>
          <m:d>
            <m:dPr>
              <m:ctrlPr>
                <w:rPr>
                  <w:rFonts w:ascii="Cambria Math" w:eastAsia="PMingLiU" w:hAnsi="Cambria Math" w:cs="Times New Roman"/>
                  <w:i/>
                  <w:kern w:val="1"/>
                  <w:szCs w:val="16"/>
                  <w:bdr w:val="none" w:sz="0" w:space="0" w:color="auto"/>
                  <w:lang w:eastAsia="ar-SA"/>
                </w:rPr>
              </m:ctrlPr>
            </m:dPr>
            <m:e>
              <m:r>
                <w:rPr>
                  <w:rFonts w:ascii="Cambria Math" w:eastAsia="PMingLiU" w:hAnsi="Cambria Math" w:cs="Times New Roman"/>
                  <w:kern w:val="1"/>
                  <w:szCs w:val="16"/>
                  <w:bdr w:val="none" w:sz="0" w:space="0" w:color="auto"/>
                  <w:lang w:eastAsia="ar-SA"/>
                </w:rPr>
                <m:t>Y-T</m:t>
              </m:r>
            </m:e>
          </m:d>
          <m:r>
            <m:rPr>
              <m:sty m:val="p"/>
            </m:rPr>
            <w:rPr>
              <w:rFonts w:ascii="Cambria Math" w:eastAsia="PMingLiU" w:hAnsi="Cambria Math" w:cs="Times New Roman"/>
              <w:kern w:val="1"/>
              <w:szCs w:val="16"/>
              <w:bdr w:val="none" w:sz="0" w:space="0" w:color="auto"/>
              <w:lang w:eastAsia="ar-SA"/>
            </w:rPr>
            <w:br/>
          </m:r>
        </m:oMath>
        <m:oMath>
          <m:r>
            <w:rPr>
              <w:rFonts w:ascii="Cambria Math" w:eastAsia="PMingLiU" w:hAnsi="Cambria Math" w:cs="Times New Roman"/>
              <w:kern w:val="1"/>
              <w:szCs w:val="16"/>
              <w:bdr w:val="none" w:sz="0" w:space="0" w:color="auto"/>
              <w:lang w:eastAsia="ar-SA"/>
            </w:rPr>
            <m:t>I=100-20 r</m:t>
          </m:r>
        </m:oMath>
      </m:oMathPara>
    </w:p>
    <w:p w14:paraId="32AC003C" w14:textId="1C87B6A5" w:rsidR="006F1AAA" w:rsidRPr="006F1AAA" w:rsidRDefault="006F1AAA" w:rsidP="006F1AAA">
      <w:pPr>
        <w:suppressAutoHyphens/>
        <w:rPr>
          <w:rFonts w:ascii="Cambria Math" w:eastAsia="PMingLiU" w:hAnsi="Cambria Math" w:cs="Times New Roman"/>
          <w:i/>
          <w:iCs/>
          <w:kern w:val="1"/>
          <w:szCs w:val="16"/>
          <w:bdr w:val="none" w:sz="0" w:space="0" w:color="auto"/>
          <w:lang w:eastAsia="ar-SA"/>
        </w:rPr>
      </w:pPr>
      <w:r w:rsidRPr="006F1AAA">
        <w:rPr>
          <w:rFonts w:ascii="Cambria" w:eastAsia="PMingLiU" w:hAnsi="Cambria" w:cs="Times New Roman"/>
          <w:kern w:val="1"/>
          <w:szCs w:val="16"/>
          <w:bdr w:val="none" w:sz="0" w:space="0" w:color="auto"/>
          <w:lang w:eastAsia="ar-SA"/>
        </w:rPr>
        <w:t xml:space="preserve">                                                                                                       </w:t>
      </w:r>
      <w:r>
        <w:rPr>
          <w:rFonts w:ascii="Cambria" w:eastAsia="PMingLiU" w:hAnsi="Cambria" w:cs="Times New Roman"/>
          <w:kern w:val="1"/>
          <w:szCs w:val="16"/>
          <w:bdr w:val="none" w:sz="0" w:space="0" w:color="auto"/>
          <w:lang w:eastAsia="ar-SA"/>
        </w:rPr>
        <w:tab/>
      </w:r>
      <w:r w:rsidRPr="006F1AAA">
        <w:rPr>
          <w:rFonts w:ascii="Cambria" w:eastAsia="PMingLiU" w:hAnsi="Cambria" w:cs="Times New Roman"/>
          <w:kern w:val="1"/>
          <w:szCs w:val="16"/>
          <w:bdr w:val="none" w:sz="0" w:space="0" w:color="auto"/>
          <w:lang w:eastAsia="ar-SA"/>
        </w:rPr>
        <w:t xml:space="preserve">     </w:t>
      </w:r>
      <m:oMath>
        <m:r>
          <w:rPr>
            <w:rFonts w:ascii="Cambria Math" w:eastAsia="PMingLiU" w:hAnsi="Cambria Math" w:cs="Times New Roman"/>
            <w:kern w:val="1"/>
            <w:szCs w:val="16"/>
            <w:bdr w:val="none" w:sz="0" w:space="0" w:color="auto"/>
            <w:lang w:eastAsia="ar-SA"/>
          </w:rPr>
          <m:t>NX = 240- 25 ℇ</m:t>
        </m:r>
      </m:oMath>
    </w:p>
    <w:p w14:paraId="0B91D325" w14:textId="77FEE283" w:rsidR="006F1AAA" w:rsidRPr="006F1AAA" w:rsidRDefault="006F1AAA" w:rsidP="006F1AAA">
      <w:pPr>
        <w:suppressAutoHyphens/>
        <w:rPr>
          <w:rFonts w:ascii="Cambria Math" w:eastAsia="PMingLiU" w:hAnsi="Cambria Math" w:cs="Times New Roman"/>
          <w:i/>
          <w:iCs/>
          <w:kern w:val="1"/>
          <w:szCs w:val="16"/>
          <w:bdr w:val="none" w:sz="0" w:space="0" w:color="auto"/>
          <w:lang w:eastAsia="ar-SA"/>
        </w:rPr>
      </w:pPr>
      <w:r w:rsidRPr="006F1AAA">
        <w:rPr>
          <w:rFonts w:ascii="Cambria Math" w:eastAsia="PMingLiU" w:hAnsi="Cambria Math" w:cs="Times New Roman"/>
          <w:i/>
          <w:iCs/>
          <w:kern w:val="1"/>
          <w:szCs w:val="16"/>
          <w:bdr w:val="none" w:sz="0" w:space="0" w:color="auto"/>
          <w:lang w:eastAsia="ar-SA"/>
        </w:rPr>
        <w:tab/>
      </w:r>
      <w:r w:rsidRPr="006F1AAA">
        <w:rPr>
          <w:rFonts w:ascii="Cambria Math" w:eastAsia="PMingLiU" w:hAnsi="Cambria Math" w:cs="Times New Roman"/>
          <w:i/>
          <w:iCs/>
          <w:kern w:val="1"/>
          <w:szCs w:val="16"/>
          <w:bdr w:val="none" w:sz="0" w:space="0" w:color="auto"/>
          <w:lang w:eastAsia="ar-SA"/>
        </w:rPr>
        <w:tab/>
      </w:r>
      <w:r w:rsidRPr="006F1AAA">
        <w:rPr>
          <w:rFonts w:ascii="Cambria Math" w:eastAsia="PMingLiU" w:hAnsi="Cambria Math" w:cs="Times New Roman"/>
          <w:i/>
          <w:iCs/>
          <w:kern w:val="1"/>
          <w:szCs w:val="16"/>
          <w:bdr w:val="none" w:sz="0" w:space="0" w:color="auto"/>
          <w:lang w:eastAsia="ar-SA"/>
        </w:rPr>
        <w:tab/>
      </w:r>
      <w:r w:rsidRPr="006F1AAA">
        <w:rPr>
          <w:rFonts w:ascii="Cambria Math" w:eastAsia="PMingLiU" w:hAnsi="Cambria Math" w:cs="Times New Roman"/>
          <w:i/>
          <w:iCs/>
          <w:kern w:val="1"/>
          <w:szCs w:val="16"/>
          <w:bdr w:val="none" w:sz="0" w:space="0" w:color="auto"/>
          <w:lang w:eastAsia="ar-SA"/>
        </w:rPr>
        <w:tab/>
      </w:r>
      <w:r w:rsidRPr="006F1AAA">
        <w:rPr>
          <w:rFonts w:ascii="Cambria Math" w:eastAsia="PMingLiU" w:hAnsi="Cambria Math" w:cs="Times New Roman"/>
          <w:i/>
          <w:iCs/>
          <w:kern w:val="1"/>
          <w:szCs w:val="16"/>
          <w:bdr w:val="none" w:sz="0" w:space="0" w:color="auto"/>
          <w:lang w:eastAsia="ar-SA"/>
        </w:rPr>
        <w:tab/>
        <w:t xml:space="preserve">  </w:t>
      </w:r>
      <w:r>
        <w:rPr>
          <w:rFonts w:ascii="Cambria Math" w:eastAsia="PMingLiU" w:hAnsi="Cambria Math" w:cs="Times New Roman"/>
          <w:i/>
          <w:iCs/>
          <w:kern w:val="1"/>
          <w:szCs w:val="16"/>
          <w:bdr w:val="none" w:sz="0" w:space="0" w:color="auto"/>
          <w:lang w:eastAsia="ar-SA"/>
        </w:rPr>
        <w:tab/>
        <w:t xml:space="preserve">      </w:t>
      </w:r>
      <w:r w:rsidRPr="006F1AAA">
        <w:rPr>
          <w:rFonts w:ascii="Cambria Math" w:eastAsia="PMingLiU" w:hAnsi="Cambria Math" w:cs="Times New Roman"/>
          <w:i/>
          <w:iCs/>
          <w:kern w:val="1"/>
          <w:szCs w:val="16"/>
          <w:bdr w:val="none" w:sz="0" w:space="0" w:color="auto"/>
          <w:lang w:eastAsia="ar-SA"/>
        </w:rPr>
        <w:t xml:space="preserve">    r = r* = 2</w:t>
      </w:r>
    </w:p>
    <w:p w14:paraId="5096B62B" w14:textId="17223EA1" w:rsidR="005B2B40" w:rsidRPr="005B2B40" w:rsidRDefault="006F1AAA" w:rsidP="006F1AAA">
      <w:pPr>
        <w:numPr>
          <w:ilvl w:val="0"/>
          <w:numId w:val="4"/>
        </w:numPr>
        <w:suppressAutoHyphens/>
        <w:contextualSpacing/>
        <w:rPr>
          <w:rFonts w:ascii="Cambria" w:eastAsia="PMingLiU" w:hAnsi="Cambria" w:cs="Times New Roman"/>
          <w:kern w:val="1"/>
          <w:sz w:val="22"/>
          <w:bdr w:val="none" w:sz="0" w:space="0" w:color="auto"/>
          <w:lang w:eastAsia="ar-SA"/>
        </w:rPr>
      </w:pPr>
      <w:r w:rsidRPr="006F1AAA">
        <w:rPr>
          <w:rFonts w:ascii="Cambria" w:eastAsia="PMingLiU" w:hAnsi="Cambria" w:cs="Times New Roman"/>
          <w:kern w:val="1"/>
          <w:sz w:val="22"/>
          <w:bdr w:val="none" w:sz="0" w:space="0" w:color="auto"/>
          <w:lang w:eastAsia="ar-SA"/>
        </w:rPr>
        <w:t>Solve for private saving, public saving, national saving, investment, the trade balance, and the equilibrium exchange rate. (2 points)</w:t>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005B2B40">
        <w:rPr>
          <w:rFonts w:ascii="Cambria" w:hAnsi="Cambria"/>
          <w:color w:val="FF0000"/>
          <w:sz w:val="22"/>
          <w:szCs w:val="22"/>
        </w:rPr>
        <w:t>private S = Y - C - T = 2000 - 1000 - ⅕*2000 + ⅕*500 - 500 = 200</w:t>
      </w:r>
    </w:p>
    <w:p w14:paraId="5425FCF4" w14:textId="77777777" w:rsidR="005B2B40" w:rsidRDefault="005B2B40" w:rsidP="005B2B40">
      <w:pPr>
        <w:suppressAutoHyphens/>
        <w:ind w:left="720"/>
        <w:contextualSpacing/>
        <w:rPr>
          <w:rFonts w:ascii="Cambria" w:hAnsi="Cambria"/>
          <w:color w:val="FF0000"/>
          <w:sz w:val="22"/>
          <w:szCs w:val="22"/>
        </w:rPr>
      </w:pPr>
      <w:r>
        <w:rPr>
          <w:rFonts w:ascii="Cambria" w:hAnsi="Cambria"/>
          <w:color w:val="FF0000"/>
          <w:sz w:val="22"/>
          <w:szCs w:val="22"/>
        </w:rPr>
        <w:t>public S = 0</w:t>
      </w:r>
    </w:p>
    <w:p w14:paraId="2E43485C" w14:textId="77777777" w:rsidR="005B2B40" w:rsidRDefault="005B2B40" w:rsidP="005B2B40">
      <w:pPr>
        <w:suppressAutoHyphens/>
        <w:ind w:left="720"/>
        <w:contextualSpacing/>
        <w:rPr>
          <w:rFonts w:ascii="Cambria" w:hAnsi="Cambria"/>
          <w:color w:val="FF0000"/>
          <w:sz w:val="22"/>
          <w:szCs w:val="22"/>
        </w:rPr>
      </w:pPr>
      <w:r>
        <w:rPr>
          <w:rFonts w:ascii="Cambria" w:hAnsi="Cambria"/>
          <w:color w:val="FF0000"/>
          <w:sz w:val="22"/>
          <w:szCs w:val="22"/>
        </w:rPr>
        <w:t>national S = 200</w:t>
      </w:r>
      <w:r>
        <w:rPr>
          <w:rFonts w:ascii="Cambria" w:hAnsi="Cambria"/>
          <w:color w:val="FF0000"/>
          <w:sz w:val="22"/>
          <w:szCs w:val="22"/>
        </w:rPr>
        <w:br/>
        <w:t>I = 60</w:t>
      </w:r>
    </w:p>
    <w:p w14:paraId="745DE1A5" w14:textId="6BAADC97" w:rsidR="006F1AAA" w:rsidRPr="006F1AAA" w:rsidRDefault="005B2B40" w:rsidP="005B2B40">
      <w:pPr>
        <w:suppressAutoHyphens/>
        <w:ind w:left="720"/>
        <w:contextualSpacing/>
        <w:rPr>
          <w:rFonts w:ascii="Cambria" w:eastAsia="PMingLiU" w:hAnsi="Cambria" w:cs="Times New Roman"/>
          <w:kern w:val="1"/>
          <w:sz w:val="22"/>
          <w:bdr w:val="none" w:sz="0" w:space="0" w:color="auto"/>
          <w:lang w:eastAsia="ar-SA"/>
        </w:rPr>
      </w:pPr>
      <w:r>
        <w:rPr>
          <w:rFonts w:ascii="Cambria" w:hAnsi="Cambria"/>
          <w:color w:val="FF0000"/>
          <w:sz w:val="22"/>
          <w:szCs w:val="22"/>
        </w:rPr>
        <w:t>NX = 2000 - 1000 - ⅕*2000 + ⅕*500 - 60 - 500 = 140</w:t>
      </w:r>
      <w:r>
        <w:rPr>
          <w:rFonts w:ascii="Cambria" w:hAnsi="Cambria"/>
          <w:color w:val="FF0000"/>
          <w:sz w:val="22"/>
          <w:szCs w:val="22"/>
        </w:rPr>
        <w:br/>
        <w:t>exchange rate = 4</w:t>
      </w:r>
      <w:r w:rsidR="006F1AAA" w:rsidRPr="006F1AAA">
        <w:rPr>
          <w:rFonts w:ascii="Cambria" w:eastAsia="PMingLiU" w:hAnsi="Cambria" w:cs="Times New Roman"/>
          <w:kern w:val="1"/>
          <w:sz w:val="22"/>
          <w:bdr w:val="none" w:sz="0" w:space="0" w:color="auto"/>
          <w:lang w:eastAsia="ar-SA"/>
        </w:rPr>
        <w:br/>
      </w:r>
      <w:r w:rsidR="006F1AAA" w:rsidRPr="006F1AAA">
        <w:rPr>
          <w:rFonts w:ascii="Cambria" w:eastAsia="PMingLiU" w:hAnsi="Cambria" w:cs="Times New Roman"/>
          <w:kern w:val="1"/>
          <w:sz w:val="22"/>
          <w:bdr w:val="none" w:sz="0" w:space="0" w:color="auto"/>
          <w:lang w:eastAsia="ar-SA"/>
        </w:rPr>
        <w:br/>
      </w:r>
      <w:r w:rsidR="006F1AAA" w:rsidRPr="006F1AAA">
        <w:rPr>
          <w:rFonts w:ascii="Cambria" w:eastAsia="PMingLiU" w:hAnsi="Cambria" w:cs="Times New Roman"/>
          <w:kern w:val="1"/>
          <w:sz w:val="22"/>
          <w:bdr w:val="none" w:sz="0" w:space="0" w:color="auto"/>
          <w:lang w:eastAsia="ar-SA"/>
        </w:rPr>
        <w:br/>
      </w:r>
      <w:r w:rsidR="006F1AAA" w:rsidRPr="006F1AAA">
        <w:rPr>
          <w:rFonts w:ascii="Cambria" w:eastAsia="PMingLiU" w:hAnsi="Cambria" w:cs="Times New Roman"/>
          <w:kern w:val="1"/>
          <w:sz w:val="22"/>
          <w:bdr w:val="none" w:sz="0" w:space="0" w:color="auto"/>
          <w:lang w:eastAsia="ar-SA"/>
        </w:rPr>
        <w:br/>
      </w:r>
    </w:p>
    <w:p w14:paraId="50A6616A" w14:textId="73C1A6B3" w:rsidR="006F1AAA" w:rsidRPr="006F1AAA" w:rsidRDefault="006F1AAA" w:rsidP="006F1AAA">
      <w:pPr>
        <w:numPr>
          <w:ilvl w:val="0"/>
          <w:numId w:val="4"/>
        </w:numPr>
        <w:suppressAutoHyphens/>
        <w:contextualSpacing/>
        <w:rPr>
          <w:rFonts w:ascii="Cambria" w:eastAsia="PMingLiU" w:hAnsi="Cambria" w:cs="Times New Roman"/>
          <w:kern w:val="1"/>
          <w:sz w:val="22"/>
          <w:bdr w:val="none" w:sz="0" w:space="0" w:color="auto"/>
          <w:lang w:eastAsia="ar-SA"/>
        </w:rPr>
      </w:pPr>
      <w:r w:rsidRPr="006F1AAA">
        <w:rPr>
          <w:rFonts w:ascii="Cambria" w:eastAsia="PMingLiU" w:hAnsi="Cambria" w:cs="Times New Roman"/>
          <w:kern w:val="1"/>
          <w:sz w:val="22"/>
          <w:bdr w:val="none" w:sz="0" w:space="0" w:color="auto"/>
          <w:lang w:eastAsia="ar-SA"/>
        </w:rPr>
        <w:t xml:space="preserve">Suppose now that G is cut to 450. Solve for private saving, public saving, national saving, investment, the trade balance, and the equilibrium exchange rate. Explain intuitively how the change in G affected </w:t>
      </w:r>
      <m:oMath>
        <m:r>
          <w:rPr>
            <w:rFonts w:ascii="Cambria Math" w:eastAsia="PMingLiU" w:hAnsi="Cambria Math" w:cs="Times New Roman"/>
            <w:kern w:val="1"/>
            <w:szCs w:val="16"/>
            <w:bdr w:val="none" w:sz="0" w:space="0" w:color="auto"/>
            <w:lang w:eastAsia="ar-SA"/>
          </w:rPr>
          <m:t>ℇ</m:t>
        </m:r>
      </m:oMath>
      <w:r w:rsidRPr="006F1AAA">
        <w:rPr>
          <w:rFonts w:ascii="Cambria" w:eastAsia="PMingLiU" w:hAnsi="Cambria" w:cs="Times New Roman"/>
          <w:kern w:val="1"/>
          <w:szCs w:val="16"/>
          <w:bdr w:val="none" w:sz="0" w:space="0" w:color="auto"/>
          <w:lang w:eastAsia="ar-SA"/>
        </w:rPr>
        <w:t xml:space="preserve"> </w:t>
      </w:r>
      <w:r w:rsidRPr="006F1AAA">
        <w:rPr>
          <w:rFonts w:ascii="Cambria" w:eastAsia="PMingLiU" w:hAnsi="Cambria" w:cs="Times New Roman"/>
          <w:kern w:val="1"/>
          <w:sz w:val="22"/>
          <w:bdr w:val="none" w:sz="0" w:space="0" w:color="auto"/>
          <w:lang w:eastAsia="ar-SA"/>
        </w:rPr>
        <w:t>the way it did. (4 points)</w:t>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005B2B40">
        <w:rPr>
          <w:rFonts w:ascii="Cambria" w:hAnsi="Cambria"/>
          <w:color w:val="FF0000"/>
          <w:sz w:val="22"/>
          <w:szCs w:val="22"/>
        </w:rPr>
        <w:t>private S = Y - C - T = 2000 - 1000 - ⅕*2000 + ⅕*500 - 500 = 200</w:t>
      </w:r>
      <w:r w:rsidR="009C399F">
        <w:rPr>
          <w:rFonts w:ascii="Cambria" w:hAnsi="Cambria"/>
          <w:color w:val="FF0000"/>
          <w:sz w:val="22"/>
          <w:szCs w:val="22"/>
        </w:rPr>
        <w:br/>
        <w:t>p</w:t>
      </w:r>
      <w:r w:rsidR="005B2B40">
        <w:rPr>
          <w:rFonts w:ascii="Cambria" w:hAnsi="Cambria"/>
          <w:color w:val="FF0000"/>
          <w:sz w:val="22"/>
          <w:szCs w:val="22"/>
        </w:rPr>
        <w:t>ublic S = -50</w:t>
      </w:r>
      <w:r w:rsidR="009C399F">
        <w:rPr>
          <w:rFonts w:ascii="Cambria" w:hAnsi="Cambria"/>
          <w:color w:val="FF0000"/>
          <w:sz w:val="22"/>
          <w:szCs w:val="22"/>
        </w:rPr>
        <w:br/>
      </w:r>
      <w:r w:rsidR="005B2B40">
        <w:rPr>
          <w:rFonts w:ascii="Cambria" w:hAnsi="Cambria"/>
          <w:color w:val="FF0000"/>
          <w:sz w:val="22"/>
          <w:szCs w:val="22"/>
        </w:rPr>
        <w:t>national S = 150</w:t>
      </w:r>
      <w:r w:rsidR="009C399F">
        <w:rPr>
          <w:rFonts w:ascii="Cambria" w:hAnsi="Cambria"/>
          <w:color w:val="FF0000"/>
          <w:sz w:val="22"/>
          <w:szCs w:val="22"/>
        </w:rPr>
        <w:br/>
      </w:r>
      <w:r w:rsidR="005B2B40">
        <w:rPr>
          <w:rFonts w:ascii="Cambria" w:hAnsi="Cambria"/>
          <w:color w:val="FF0000"/>
          <w:sz w:val="22"/>
          <w:szCs w:val="22"/>
        </w:rPr>
        <w:t>I = 60</w:t>
      </w:r>
      <w:r w:rsidR="009C399F">
        <w:rPr>
          <w:rFonts w:ascii="Cambria" w:hAnsi="Cambria"/>
          <w:color w:val="FF0000"/>
          <w:sz w:val="22"/>
          <w:szCs w:val="22"/>
        </w:rPr>
        <w:br/>
      </w:r>
      <w:r w:rsidR="005B2B40">
        <w:rPr>
          <w:rFonts w:ascii="Cambria" w:hAnsi="Cambria"/>
          <w:color w:val="FF0000"/>
          <w:sz w:val="22"/>
          <w:szCs w:val="22"/>
        </w:rPr>
        <w:t>NX = 2000 - 1000 - ⅕*2000 + ⅕*500 - 60 - 450 = 190</w:t>
      </w:r>
      <w:r w:rsidR="009C399F">
        <w:rPr>
          <w:rFonts w:ascii="Cambria" w:hAnsi="Cambria"/>
          <w:color w:val="FF0000"/>
          <w:sz w:val="22"/>
          <w:szCs w:val="22"/>
        </w:rPr>
        <w:br/>
        <w:t>e</w:t>
      </w:r>
      <w:r w:rsidR="005B2B40">
        <w:rPr>
          <w:rFonts w:ascii="Cambria" w:hAnsi="Cambria"/>
          <w:color w:val="FF0000"/>
          <w:sz w:val="22"/>
          <w:szCs w:val="22"/>
        </w:rPr>
        <w:t>xchange rate = 2</w:t>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r w:rsidRPr="006F1AAA">
        <w:rPr>
          <w:rFonts w:ascii="Cambria" w:eastAsia="PMingLiU" w:hAnsi="Cambria" w:cs="Times New Roman"/>
          <w:kern w:val="1"/>
          <w:sz w:val="22"/>
          <w:bdr w:val="none" w:sz="0" w:space="0" w:color="auto"/>
          <w:lang w:eastAsia="ar-SA"/>
        </w:rPr>
        <w:br/>
      </w:r>
    </w:p>
    <w:p w14:paraId="19F3FDB2" w14:textId="77777777" w:rsidR="006F1AAA" w:rsidRPr="006F1AAA" w:rsidRDefault="006F1AAA" w:rsidP="006F1AAA">
      <w:pPr>
        <w:numPr>
          <w:ilvl w:val="0"/>
          <w:numId w:val="4"/>
        </w:numPr>
        <w:suppressAutoHyphens/>
        <w:contextualSpacing/>
        <w:rPr>
          <w:rFonts w:ascii="Cambria" w:eastAsia="PMingLiU" w:hAnsi="Cambria" w:cs="Times New Roman"/>
          <w:kern w:val="1"/>
          <w:sz w:val="22"/>
          <w:bdr w:val="none" w:sz="0" w:space="0" w:color="auto"/>
          <w:lang w:eastAsia="ar-SA"/>
        </w:rPr>
      </w:pPr>
      <w:r w:rsidRPr="006F1AAA">
        <w:rPr>
          <w:rFonts w:ascii="Cambria" w:eastAsia="PMingLiU" w:hAnsi="Cambria" w:cs="Times New Roman"/>
          <w:kern w:val="1"/>
          <w:sz w:val="22"/>
          <w:bdr w:val="none" w:sz="0" w:space="0" w:color="auto"/>
          <w:lang w:eastAsia="ar-SA"/>
        </w:rPr>
        <w:t xml:space="preserve">Suppose now that G is again 500 but the world interest rate increases from 2 to 4 percent. Solve for private saving, public saving, national saving, investment, the trade balance, and the equilibrium exchange rate. Explain intuitively how the change in r* affected </w:t>
      </w:r>
      <m:oMath>
        <m:r>
          <w:rPr>
            <w:rFonts w:ascii="Cambria Math" w:eastAsia="PMingLiU" w:hAnsi="Cambria Math" w:cs="Times New Roman"/>
            <w:kern w:val="1"/>
            <w:szCs w:val="16"/>
            <w:bdr w:val="none" w:sz="0" w:space="0" w:color="auto"/>
            <w:lang w:eastAsia="ar-SA"/>
          </w:rPr>
          <m:t>ℇ</m:t>
        </m:r>
      </m:oMath>
      <w:r w:rsidRPr="006F1AAA">
        <w:rPr>
          <w:rFonts w:ascii="Cambria" w:eastAsia="PMingLiU" w:hAnsi="Cambria" w:cs="Times New Roman"/>
          <w:kern w:val="1"/>
          <w:szCs w:val="16"/>
          <w:bdr w:val="none" w:sz="0" w:space="0" w:color="auto"/>
          <w:lang w:eastAsia="ar-SA"/>
        </w:rPr>
        <w:t xml:space="preserve"> </w:t>
      </w:r>
      <w:r w:rsidRPr="006F1AAA">
        <w:rPr>
          <w:rFonts w:ascii="Cambria" w:eastAsia="PMingLiU" w:hAnsi="Cambria" w:cs="Times New Roman"/>
          <w:kern w:val="1"/>
          <w:sz w:val="22"/>
          <w:bdr w:val="none" w:sz="0" w:space="0" w:color="auto"/>
          <w:lang w:eastAsia="ar-SA"/>
        </w:rPr>
        <w:t>the way it did. (4 points)</w:t>
      </w:r>
    </w:p>
    <w:p w14:paraId="40585581" w14:textId="77777777" w:rsidR="006F1AAA" w:rsidRPr="006F1AAA" w:rsidRDefault="006F1AAA" w:rsidP="006F1AAA">
      <w:pPr>
        <w:suppressAutoHyphens/>
        <w:ind w:left="360"/>
        <w:rPr>
          <w:rFonts w:ascii="Cambria" w:eastAsia="PMingLiU" w:hAnsi="Cambria" w:cs="Times New Roman"/>
          <w:kern w:val="1"/>
          <w:sz w:val="22"/>
          <w:bdr w:val="none" w:sz="0" w:space="0" w:color="auto"/>
          <w:lang w:eastAsia="ar-SA"/>
        </w:rPr>
      </w:pPr>
    </w:p>
    <w:p w14:paraId="01C23185" w14:textId="54833524" w:rsidR="006A42FC" w:rsidRDefault="009C399F" w:rsidP="009C399F">
      <w:pPr>
        <w:spacing w:after="75"/>
        <w:ind w:left="720"/>
      </w:pPr>
      <w:r>
        <w:rPr>
          <w:rFonts w:ascii="Cambria" w:hAnsi="Cambria"/>
          <w:color w:val="FF0000"/>
          <w:sz w:val="22"/>
          <w:szCs w:val="22"/>
        </w:rPr>
        <w:t>private S = Y - C - T = 2000 - 1000 - ⅕*2000 + ⅕*500 - 500 = 200</w:t>
      </w:r>
      <w:r>
        <w:rPr>
          <w:rFonts w:ascii="Cambria" w:hAnsi="Cambria"/>
          <w:color w:val="FF0000"/>
          <w:sz w:val="22"/>
          <w:szCs w:val="22"/>
        </w:rPr>
        <w:br/>
        <w:t>public S = 0</w:t>
      </w:r>
      <w:r>
        <w:rPr>
          <w:rFonts w:ascii="Cambria" w:hAnsi="Cambria"/>
          <w:color w:val="FF0000"/>
          <w:sz w:val="22"/>
          <w:szCs w:val="22"/>
        </w:rPr>
        <w:br/>
        <w:t xml:space="preserve">national S = 200 </w:t>
      </w:r>
      <w:r>
        <w:rPr>
          <w:rFonts w:ascii="Cambria" w:hAnsi="Cambria"/>
          <w:color w:val="FF0000"/>
          <w:sz w:val="22"/>
          <w:szCs w:val="22"/>
        </w:rPr>
        <w:br/>
        <w:t>I = 20</w:t>
      </w:r>
      <w:r>
        <w:rPr>
          <w:rFonts w:ascii="Cambria" w:hAnsi="Cambria"/>
          <w:color w:val="FF0000"/>
          <w:sz w:val="22"/>
          <w:szCs w:val="22"/>
        </w:rPr>
        <w:br/>
        <w:t>NX = 2000 - 1000 - ⅕*2000 + ⅕*500 - 20 - 500 = 180</w:t>
      </w:r>
      <w:r>
        <w:rPr>
          <w:rFonts w:ascii="Cambria" w:hAnsi="Cambria"/>
          <w:color w:val="FF0000"/>
          <w:sz w:val="22"/>
          <w:szCs w:val="22"/>
        </w:rPr>
        <w:br/>
        <w:t>exchange rate = 2,4</w:t>
      </w:r>
    </w:p>
    <w:sectPr w:rsidR="006A42F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F866" w14:textId="77777777" w:rsidR="00FD302F" w:rsidRDefault="00FD302F">
      <w:r>
        <w:separator/>
      </w:r>
    </w:p>
  </w:endnote>
  <w:endnote w:type="continuationSeparator" w:id="0">
    <w:p w14:paraId="62F62D82" w14:textId="77777777" w:rsidR="00FD302F" w:rsidRDefault="00FD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56BF" w14:textId="77777777" w:rsidR="00031E80" w:rsidRDefault="00031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3AD6" w14:textId="77777777" w:rsidR="00031E80" w:rsidRDefault="0003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A21C" w14:textId="77777777" w:rsidR="00031E80" w:rsidRDefault="0003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DFB8" w14:textId="77777777" w:rsidR="00FD302F" w:rsidRDefault="00FD302F">
      <w:r>
        <w:separator/>
      </w:r>
    </w:p>
  </w:footnote>
  <w:footnote w:type="continuationSeparator" w:id="0">
    <w:p w14:paraId="46CFF8A1" w14:textId="77777777" w:rsidR="00FD302F" w:rsidRDefault="00FD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04E8" w14:textId="77777777" w:rsidR="00031E80" w:rsidRDefault="00031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BDCB" w14:textId="77777777" w:rsidR="00031E80" w:rsidRDefault="00031E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158C" w14:textId="77777777" w:rsidR="00031E80" w:rsidRDefault="00031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7D665964"/>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375E07"/>
    <w:multiLevelType w:val="hybridMultilevel"/>
    <w:tmpl w:val="527247B0"/>
    <w:lvl w:ilvl="0" w:tplc="A942CD6C">
      <w:start w:val="1"/>
      <w:numFmt w:val="lowerLetter"/>
      <w:lvlText w:val="%1)"/>
      <w:lvlJc w:val="left"/>
      <w:pPr>
        <w:ind w:left="720" w:hanging="360"/>
      </w:pPr>
      <w:rPr>
        <w:rFonts w:ascii="Cambria Math" w:hAnsi="Cambria Math"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D1433"/>
    <w:multiLevelType w:val="multilevel"/>
    <w:tmpl w:val="4B4C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7F75F0"/>
    <w:multiLevelType w:val="hybridMultilevel"/>
    <w:tmpl w:val="D85259DE"/>
    <w:lvl w:ilvl="0" w:tplc="F48E937E">
      <w:start w:val="1"/>
      <w:numFmt w:val="lowerLetter"/>
      <w:lvlText w:val="%1)"/>
      <w:lvlJc w:val="left"/>
      <w:pPr>
        <w:ind w:left="720" w:hanging="360"/>
      </w:pPr>
      <w:rPr>
        <w:rFonts w:ascii="Palatino Linotype" w:hAnsi="Palatino Linotype" w:cstheme="maj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1A7A84"/>
    <w:multiLevelType w:val="hybridMultilevel"/>
    <w:tmpl w:val="3418FA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FC"/>
    <w:rsid w:val="00031E80"/>
    <w:rsid w:val="000936A0"/>
    <w:rsid w:val="001D4704"/>
    <w:rsid w:val="003239F0"/>
    <w:rsid w:val="003D5E3C"/>
    <w:rsid w:val="005B2B40"/>
    <w:rsid w:val="00624212"/>
    <w:rsid w:val="00663A08"/>
    <w:rsid w:val="006A42FC"/>
    <w:rsid w:val="006F1AAA"/>
    <w:rsid w:val="006F5491"/>
    <w:rsid w:val="00754BD9"/>
    <w:rsid w:val="00816CB8"/>
    <w:rsid w:val="008C17E0"/>
    <w:rsid w:val="009128E9"/>
    <w:rsid w:val="009C399F"/>
    <w:rsid w:val="00A042A5"/>
    <w:rsid w:val="00B36680"/>
    <w:rsid w:val="00BC1E19"/>
    <w:rsid w:val="00C24984"/>
    <w:rsid w:val="00D47369"/>
    <w:rsid w:val="00F112C0"/>
    <w:rsid w:val="00F126D8"/>
    <w:rsid w:val="00FD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1743C"/>
  <w15:docId w15:val="{83DEA07E-6D79-744A-A171-849940C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B36680"/>
    <w:pPr>
      <w:tabs>
        <w:tab w:val="center" w:pos="4680"/>
        <w:tab w:val="right" w:pos="9360"/>
      </w:tabs>
    </w:pPr>
  </w:style>
  <w:style w:type="character" w:customStyle="1" w:styleId="HeaderChar">
    <w:name w:val="Header Char"/>
    <w:basedOn w:val="DefaultParagraphFont"/>
    <w:link w:val="Header"/>
    <w:uiPriority w:val="99"/>
    <w:rsid w:val="00B36680"/>
    <w:rPr>
      <w:rFonts w:ascii="Arial" w:eastAsia="Arial" w:hAnsi="Arial" w:cs="Arial"/>
      <w:sz w:val="16"/>
      <w:szCs w:val="24"/>
      <w:bdr w:val="nil"/>
    </w:rPr>
  </w:style>
  <w:style w:type="paragraph" w:styleId="Footer">
    <w:name w:val="footer"/>
    <w:basedOn w:val="Normal"/>
    <w:link w:val="FooterChar"/>
    <w:uiPriority w:val="99"/>
    <w:unhideWhenUsed/>
    <w:rsid w:val="00B36680"/>
    <w:pPr>
      <w:tabs>
        <w:tab w:val="center" w:pos="4680"/>
        <w:tab w:val="right" w:pos="9360"/>
      </w:tabs>
    </w:pPr>
  </w:style>
  <w:style w:type="character" w:customStyle="1" w:styleId="FooterChar">
    <w:name w:val="Footer Char"/>
    <w:basedOn w:val="DefaultParagraphFont"/>
    <w:link w:val="Footer"/>
    <w:uiPriority w:val="99"/>
    <w:rsid w:val="00B36680"/>
    <w:rPr>
      <w:rFonts w:ascii="Arial" w:eastAsia="Arial" w:hAnsi="Arial" w:cs="Arial"/>
      <w:sz w:val="16"/>
      <w:szCs w:val="24"/>
      <w:bdr w:val="nil"/>
    </w:rPr>
  </w:style>
  <w:style w:type="paragraph" w:styleId="ListParagraph">
    <w:name w:val="List Paragraph"/>
    <w:basedOn w:val="Normal"/>
    <w:uiPriority w:val="34"/>
    <w:qFormat/>
    <w:rsid w:val="003239F0"/>
    <w:pPr>
      <w:ind w:left="720"/>
      <w:contextualSpacing/>
    </w:pPr>
  </w:style>
  <w:style w:type="paragraph" w:styleId="NormalWeb">
    <w:name w:val="Normal (Web)"/>
    <w:basedOn w:val="Normal"/>
    <w:uiPriority w:val="99"/>
    <w:unhideWhenUsed/>
    <w:rsid w:val="00624212"/>
    <w:pPr>
      <w:spacing w:before="100" w:beforeAutospacing="1" w:after="100" w:afterAutospacing="1"/>
    </w:pPr>
    <w:rPr>
      <w:rFonts w:ascii="Times New Roman" w:eastAsia="Times New Roman" w:hAnsi="Times New Roman" w:cs="Times New Roman"/>
      <w:sz w:val="24"/>
      <w:bdr w:val="none" w:sz="0" w:space="0" w:color="auto"/>
      <w:lang w:val="en-GB" w:eastAsia="en-GB"/>
    </w:rPr>
  </w:style>
  <w:style w:type="table" w:styleId="TableGrid">
    <w:name w:val="Table Grid"/>
    <w:basedOn w:val="TableNormal"/>
    <w:uiPriority w:val="59"/>
    <w:rsid w:val="0081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0854">
      <w:bodyDiv w:val="1"/>
      <w:marLeft w:val="0"/>
      <w:marRight w:val="0"/>
      <w:marTop w:val="0"/>
      <w:marBottom w:val="0"/>
      <w:divBdr>
        <w:top w:val="none" w:sz="0" w:space="0" w:color="auto"/>
        <w:left w:val="none" w:sz="0" w:space="0" w:color="auto"/>
        <w:bottom w:val="none" w:sz="0" w:space="0" w:color="auto"/>
        <w:right w:val="none" w:sz="0" w:space="0" w:color="auto"/>
      </w:divBdr>
    </w:div>
    <w:div w:id="1530415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2305</Words>
  <Characters>11502</Characters>
  <Application>Microsoft Office Word</Application>
  <DocSecurity>0</DocSecurity>
  <Lines>522</Lines>
  <Paragraphs>306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Midterm2</vt:lpstr>
      <vt:lpstr>Midterm2</vt:lpstr>
    </vt:vector>
  </TitlesOfParts>
  <Company>Macmillan Learning Testbanks</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Midterm2</dc:title>
  <dc:creator>Diego Cid</dc:creator>
  <cp:lastModifiedBy>Diego Cid</cp:lastModifiedBy>
  <cp:revision>3</cp:revision>
  <dcterms:created xsi:type="dcterms:W3CDTF">2022-03-03T17:25:00Z</dcterms:created>
  <dcterms:modified xsi:type="dcterms:W3CDTF">2022-03-03T17:25:00Z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GM3DAMZUGI4TOOJV</vt:lpwstr>
  </property>
</Properties>
</file>